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E3" w:rsidRPr="00792570" w:rsidRDefault="00864F87" w:rsidP="009C6EE3">
      <w:pPr>
        <w:spacing w:before="52"/>
        <w:jc w:val="center"/>
        <w:rPr>
          <w:rFonts w:ascii="Times New Roman" w:eastAsia="Tahoma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AKDENİZ</w:t>
      </w:r>
      <w:r w:rsidR="00792570" w:rsidRPr="00792570">
        <w:rPr>
          <w:b/>
          <w:bCs/>
          <w:szCs w:val="22"/>
        </w:rPr>
        <w:t xml:space="preserve"> </w:t>
      </w:r>
      <w:r w:rsidR="009C6EE3" w:rsidRPr="00792570">
        <w:rPr>
          <w:rFonts w:ascii="Times New Roman" w:eastAsia="Tahoma" w:hAnsi="Times New Roman"/>
          <w:b/>
          <w:bCs/>
          <w:sz w:val="20"/>
        </w:rPr>
        <w:t>ÜNİVERSİTESİ</w:t>
      </w:r>
    </w:p>
    <w:p w:rsidR="009C6EE3" w:rsidRPr="00792570" w:rsidRDefault="00864F87" w:rsidP="009C6EE3">
      <w:pPr>
        <w:spacing w:before="52"/>
        <w:jc w:val="center"/>
        <w:rPr>
          <w:rFonts w:ascii="Times New Roman" w:eastAsia="Tahoma" w:hAnsi="Times New Roman"/>
          <w:b/>
          <w:bCs/>
          <w:sz w:val="20"/>
        </w:rPr>
      </w:pPr>
      <w:r>
        <w:rPr>
          <w:rFonts w:ascii="Times New Roman" w:eastAsia="Tahoma" w:hAnsi="Times New Roman"/>
          <w:b/>
          <w:bCs/>
          <w:sz w:val="20"/>
        </w:rPr>
        <w:t>Teknik Bilimler Meslek Yüksekokulu Müdürlüğü’ne</w:t>
      </w:r>
    </w:p>
    <w:p w:rsidR="006527E3" w:rsidRPr="00792570" w:rsidRDefault="006527E3" w:rsidP="009C6EE3">
      <w:pPr>
        <w:spacing w:before="52"/>
        <w:jc w:val="center"/>
        <w:rPr>
          <w:rFonts w:ascii="Times New Roman" w:eastAsia="Tahoma" w:hAnsi="Times New Roman"/>
          <w:b/>
          <w:bCs/>
          <w:sz w:val="20"/>
        </w:rPr>
      </w:pPr>
    </w:p>
    <w:p w:rsidR="009C6EE3" w:rsidRPr="009C6EE3" w:rsidRDefault="009C6EE3" w:rsidP="009C6EE3">
      <w:pPr>
        <w:spacing w:before="52"/>
        <w:jc w:val="center"/>
        <w:rPr>
          <w:rFonts w:ascii="Times New Roman" w:eastAsia="Tahoma" w:hAnsi="Times New Roman"/>
          <w:sz w:val="20"/>
        </w:rPr>
      </w:pPr>
      <w:r w:rsidRPr="009C6EE3">
        <w:rPr>
          <w:rFonts w:ascii="Times New Roman" w:eastAsia="Tahoma" w:hAnsi="Times New Roman"/>
          <w:b/>
          <w:bCs/>
          <w:sz w:val="20"/>
        </w:rPr>
        <w:t>İ</w:t>
      </w:r>
      <w:r w:rsidRPr="009C6EE3">
        <w:rPr>
          <w:rFonts w:ascii="Times New Roman" w:eastAsia="Tahoma" w:hAnsi="Times New Roman"/>
          <w:b/>
          <w:bCs/>
          <w:spacing w:val="-2"/>
          <w:sz w:val="20"/>
        </w:rPr>
        <w:t>K</w:t>
      </w:r>
      <w:r w:rsidRPr="009C6EE3">
        <w:rPr>
          <w:rFonts w:ascii="Times New Roman" w:eastAsia="Tahoma" w:hAnsi="Times New Roman"/>
          <w:b/>
          <w:bCs/>
          <w:sz w:val="20"/>
        </w:rPr>
        <w:t>İN</w:t>
      </w:r>
      <w:r w:rsidRPr="009C6EE3">
        <w:rPr>
          <w:rFonts w:ascii="Times New Roman" w:eastAsia="Tahoma" w:hAnsi="Times New Roman"/>
          <w:b/>
          <w:bCs/>
          <w:spacing w:val="-4"/>
          <w:sz w:val="20"/>
        </w:rPr>
        <w:t>C</w:t>
      </w:r>
      <w:r w:rsidRPr="009C6EE3">
        <w:rPr>
          <w:rFonts w:ascii="Times New Roman" w:eastAsia="Tahoma" w:hAnsi="Times New Roman"/>
          <w:b/>
          <w:bCs/>
          <w:sz w:val="20"/>
        </w:rPr>
        <w:t>İ</w:t>
      </w:r>
      <w:r w:rsidRPr="009C6EE3">
        <w:rPr>
          <w:rFonts w:ascii="Times New Roman" w:eastAsia="Tahoma" w:hAnsi="Times New Roman"/>
          <w:b/>
          <w:bCs/>
          <w:spacing w:val="1"/>
          <w:sz w:val="20"/>
        </w:rPr>
        <w:t xml:space="preserve"> </w:t>
      </w:r>
      <w:r w:rsidRPr="009C6EE3">
        <w:rPr>
          <w:rFonts w:ascii="Times New Roman" w:eastAsia="Tahoma" w:hAnsi="Times New Roman"/>
          <w:b/>
          <w:bCs/>
          <w:spacing w:val="-2"/>
          <w:sz w:val="20"/>
        </w:rPr>
        <w:t>NÜ</w:t>
      </w:r>
      <w:r w:rsidRPr="009C6EE3">
        <w:rPr>
          <w:rFonts w:ascii="Times New Roman" w:eastAsia="Tahoma" w:hAnsi="Times New Roman"/>
          <w:b/>
          <w:bCs/>
          <w:sz w:val="20"/>
        </w:rPr>
        <w:t>S</w:t>
      </w:r>
      <w:r w:rsidRPr="009C6EE3">
        <w:rPr>
          <w:rFonts w:ascii="Times New Roman" w:eastAsia="Tahoma" w:hAnsi="Times New Roman"/>
          <w:b/>
          <w:bCs/>
          <w:spacing w:val="-2"/>
          <w:sz w:val="20"/>
        </w:rPr>
        <w:t>H</w:t>
      </w:r>
      <w:r w:rsidRPr="009C6EE3">
        <w:rPr>
          <w:rFonts w:ascii="Times New Roman" w:eastAsia="Tahoma" w:hAnsi="Times New Roman"/>
          <w:b/>
          <w:bCs/>
          <w:sz w:val="20"/>
        </w:rPr>
        <w:t>A</w:t>
      </w:r>
      <w:r w:rsidRPr="009C6EE3">
        <w:rPr>
          <w:rFonts w:ascii="Times New Roman" w:eastAsia="Tahoma" w:hAnsi="Times New Roman"/>
          <w:b/>
          <w:bCs/>
          <w:spacing w:val="-1"/>
          <w:sz w:val="20"/>
        </w:rPr>
        <w:t xml:space="preserve"> </w:t>
      </w:r>
      <w:r w:rsidRPr="009C6EE3">
        <w:rPr>
          <w:rFonts w:ascii="Times New Roman" w:eastAsia="Tahoma" w:hAnsi="Times New Roman"/>
          <w:b/>
          <w:bCs/>
          <w:spacing w:val="-2"/>
          <w:sz w:val="20"/>
        </w:rPr>
        <w:t>D</w:t>
      </w:r>
      <w:r w:rsidRPr="009C6EE3">
        <w:rPr>
          <w:rFonts w:ascii="Times New Roman" w:eastAsia="Tahoma" w:hAnsi="Times New Roman"/>
          <w:b/>
          <w:bCs/>
          <w:sz w:val="20"/>
        </w:rPr>
        <w:t>İPLO</w:t>
      </w:r>
      <w:r w:rsidRPr="009C6EE3">
        <w:rPr>
          <w:rFonts w:ascii="Times New Roman" w:eastAsia="Tahoma" w:hAnsi="Times New Roman"/>
          <w:b/>
          <w:bCs/>
          <w:spacing w:val="-1"/>
          <w:sz w:val="20"/>
        </w:rPr>
        <w:t>M</w:t>
      </w:r>
      <w:r w:rsidRPr="009C6EE3">
        <w:rPr>
          <w:rFonts w:ascii="Times New Roman" w:eastAsia="Tahoma" w:hAnsi="Times New Roman"/>
          <w:b/>
          <w:bCs/>
          <w:sz w:val="20"/>
        </w:rPr>
        <w:t>A</w:t>
      </w:r>
      <w:r w:rsidRPr="009C6EE3">
        <w:rPr>
          <w:rFonts w:ascii="Times New Roman" w:eastAsia="Tahoma" w:hAnsi="Times New Roman"/>
          <w:b/>
          <w:bCs/>
          <w:spacing w:val="-1"/>
          <w:sz w:val="20"/>
        </w:rPr>
        <w:t xml:space="preserve"> </w:t>
      </w:r>
      <w:r>
        <w:rPr>
          <w:rFonts w:ascii="Times New Roman" w:eastAsia="Tahoma" w:hAnsi="Times New Roman"/>
          <w:b/>
          <w:bCs/>
          <w:sz w:val="20"/>
        </w:rPr>
        <w:t>TALEP</w:t>
      </w:r>
      <w:r w:rsidRPr="009C6EE3">
        <w:rPr>
          <w:rFonts w:ascii="Times New Roman" w:eastAsia="Tahoma" w:hAnsi="Times New Roman"/>
          <w:b/>
          <w:bCs/>
          <w:spacing w:val="-1"/>
          <w:sz w:val="20"/>
        </w:rPr>
        <w:t xml:space="preserve"> </w:t>
      </w:r>
      <w:r w:rsidRPr="009C6EE3">
        <w:rPr>
          <w:rFonts w:ascii="Times New Roman" w:eastAsia="Tahoma" w:hAnsi="Times New Roman"/>
          <w:b/>
          <w:bCs/>
          <w:sz w:val="20"/>
        </w:rPr>
        <w:t>FOR</w:t>
      </w:r>
      <w:r w:rsidRPr="009C6EE3">
        <w:rPr>
          <w:rFonts w:ascii="Times New Roman" w:eastAsia="Tahoma" w:hAnsi="Times New Roman"/>
          <w:b/>
          <w:bCs/>
          <w:spacing w:val="-2"/>
          <w:sz w:val="20"/>
        </w:rPr>
        <w:t>M</w:t>
      </w:r>
      <w:r w:rsidRPr="009C6EE3">
        <w:rPr>
          <w:rFonts w:ascii="Times New Roman" w:eastAsia="Tahoma" w:hAnsi="Times New Roman"/>
          <w:b/>
          <w:bCs/>
          <w:sz w:val="20"/>
        </w:rPr>
        <w:t>U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2804"/>
        <w:gridCol w:w="1776"/>
        <w:gridCol w:w="4086"/>
      </w:tblGrid>
      <w:tr w:rsidR="009C6EE3" w:rsidRPr="009C6EE3" w:rsidTr="00063C7F">
        <w:trPr>
          <w:trHeight w:hRule="exact" w:val="550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102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Adı</w:t>
            </w:r>
            <w:proofErr w:type="spellEnd"/>
            <w:r w:rsidRPr="009C6EE3">
              <w:rPr>
                <w:rFonts w:ascii="Times New Roman" w:eastAsia="Tahoma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oy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35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Öğr</w:t>
            </w:r>
            <w:r w:rsidRPr="009C6EE3">
              <w:rPr>
                <w:rFonts w:ascii="Times New Roman" w:eastAsia="Tahoma" w:hAnsi="Times New Roman"/>
                <w:spacing w:val="1"/>
                <w:sz w:val="20"/>
                <w:szCs w:val="20"/>
              </w:rPr>
              <w:t>e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nc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i</w:t>
            </w:r>
            <w:proofErr w:type="spellEnd"/>
            <w:r w:rsidRPr="009C6EE3">
              <w:rPr>
                <w:rFonts w:ascii="Times New Roman" w:eastAsia="Tahoma" w:hAnsi="Times New Roman"/>
                <w:spacing w:val="-9"/>
                <w:sz w:val="20"/>
                <w:szCs w:val="20"/>
              </w:rPr>
              <w:t xml:space="preserve"> 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N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o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E3" w:rsidRPr="009C6EE3" w:rsidTr="00063C7F">
        <w:trPr>
          <w:trHeight w:hRule="exact" w:val="566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61"/>
              <w:rPr>
                <w:rFonts w:ascii="Times New Roman" w:eastAsia="Tahoma" w:hAnsi="Times New Roman"/>
                <w:sz w:val="20"/>
                <w:szCs w:val="20"/>
              </w:rPr>
            </w:pPr>
            <w:r w:rsidRPr="009C6EE3">
              <w:rPr>
                <w:rFonts w:ascii="Times New Roman" w:eastAsia="Tahoma" w:hAnsi="Times New Roman"/>
                <w:spacing w:val="-2"/>
                <w:sz w:val="20"/>
                <w:szCs w:val="20"/>
              </w:rPr>
              <w:t>T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.C.</w:t>
            </w:r>
            <w:r w:rsidRPr="009C6EE3">
              <w:rPr>
                <w:rFonts w:ascii="Times New Roman" w:eastAsia="Tahoma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Kiml</w:t>
            </w:r>
            <w:r w:rsidRPr="009C6EE3">
              <w:rPr>
                <w:rFonts w:ascii="Times New Roman" w:eastAsia="Tahoma" w:hAnsi="Times New Roman"/>
                <w:spacing w:val="2"/>
                <w:sz w:val="20"/>
                <w:szCs w:val="20"/>
              </w:rPr>
              <w:t>i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k</w:t>
            </w:r>
            <w:proofErr w:type="spellEnd"/>
            <w:r w:rsidRPr="009C6EE3">
              <w:rPr>
                <w:rFonts w:ascii="Times New Roman" w:eastAsia="Tahoma" w:hAnsi="Times New Roman"/>
                <w:spacing w:val="-5"/>
                <w:sz w:val="20"/>
                <w:szCs w:val="20"/>
              </w:rPr>
              <w:t xml:space="preserve"> 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N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o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51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Fak</w:t>
            </w:r>
            <w:r w:rsidRPr="009C6EE3">
              <w:rPr>
                <w:rFonts w:ascii="Times New Roman" w:eastAsia="Tahoma" w:hAnsi="Times New Roman"/>
                <w:spacing w:val="-2"/>
                <w:sz w:val="20"/>
                <w:szCs w:val="20"/>
              </w:rPr>
              <w:t>ü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lte</w:t>
            </w:r>
            <w:proofErr w:type="spellEnd"/>
            <w:r w:rsidRPr="009C6EE3">
              <w:rPr>
                <w:rFonts w:ascii="Times New Roman" w:eastAsia="Tahoma" w:hAnsi="Times New Roman"/>
                <w:sz w:val="20"/>
                <w:szCs w:val="20"/>
              </w:rPr>
              <w:t>/YO/MYO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E3" w:rsidRPr="009C6EE3" w:rsidTr="00063C7F">
        <w:trPr>
          <w:trHeight w:hRule="exact" w:val="550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102"/>
              <w:rPr>
                <w:rFonts w:ascii="Times New Roman" w:eastAsia="Tahoma" w:hAnsi="Times New Roman"/>
                <w:sz w:val="20"/>
                <w:szCs w:val="20"/>
              </w:rPr>
            </w:pPr>
            <w:r w:rsidRPr="009C6EE3">
              <w:rPr>
                <w:rFonts w:ascii="Times New Roman" w:eastAsia="Tahoma" w:hAnsi="Times New Roman"/>
                <w:sz w:val="20"/>
                <w:szCs w:val="20"/>
              </w:rPr>
              <w:t>C</w:t>
            </w:r>
            <w:r w:rsidRPr="009C6EE3">
              <w:rPr>
                <w:rFonts w:ascii="Times New Roman" w:eastAsia="Tahoma" w:hAnsi="Times New Roman"/>
                <w:spacing w:val="1"/>
                <w:sz w:val="20"/>
                <w:szCs w:val="20"/>
              </w:rPr>
              <w:t>e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p</w:t>
            </w:r>
            <w:r w:rsidRPr="009C6EE3">
              <w:rPr>
                <w:rFonts w:ascii="Times New Roman" w:eastAsia="Tahoma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T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ele</w:t>
            </w:r>
            <w:r w:rsidRPr="009C6EE3">
              <w:rPr>
                <w:rFonts w:ascii="Times New Roman" w:eastAsia="Tahoma" w:hAnsi="Times New Roman"/>
                <w:spacing w:val="-2"/>
                <w:sz w:val="20"/>
                <w:szCs w:val="20"/>
              </w:rPr>
              <w:t>f</w:t>
            </w:r>
            <w:r w:rsidRPr="009C6EE3">
              <w:rPr>
                <w:rFonts w:ascii="Times New Roman" w:eastAsia="Tahoma" w:hAnsi="Times New Roman"/>
                <w:spacing w:val="2"/>
                <w:sz w:val="20"/>
                <w:szCs w:val="20"/>
              </w:rPr>
              <w:t>o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n</w:t>
            </w:r>
            <w:proofErr w:type="spellEnd"/>
            <w:r w:rsidRPr="009C6EE3">
              <w:rPr>
                <w:rFonts w:ascii="Times New Roman" w:eastAsia="Tahoma" w:hAnsi="Times New Roman"/>
                <w:spacing w:val="-7"/>
                <w:sz w:val="20"/>
                <w:szCs w:val="20"/>
              </w:rPr>
              <w:t xml:space="preserve"> </w:t>
            </w:r>
            <w:r w:rsidRPr="009C6EE3">
              <w:rPr>
                <w:rFonts w:ascii="Times New Roman" w:eastAsia="Tahoma" w:hAnsi="Times New Roman"/>
                <w:spacing w:val="1"/>
                <w:sz w:val="20"/>
                <w:szCs w:val="20"/>
              </w:rPr>
              <w:t>N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o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35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Böl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ü</w:t>
            </w:r>
            <w:r w:rsidRPr="009C6EE3">
              <w:rPr>
                <w:rFonts w:ascii="Times New Roman" w:eastAsia="Tahoma" w:hAnsi="Times New Roman"/>
                <w:spacing w:val="1"/>
                <w:sz w:val="20"/>
                <w:szCs w:val="20"/>
              </w:rPr>
              <w:t>m</w:t>
            </w:r>
            <w:proofErr w:type="spellEnd"/>
            <w:r w:rsidRPr="009C6EE3">
              <w:rPr>
                <w:rFonts w:ascii="Times New Roman" w:eastAsia="Tahoma" w:hAnsi="Times New Roman"/>
                <w:sz w:val="20"/>
                <w:szCs w:val="20"/>
              </w:rPr>
              <w:t>/Program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E3" w:rsidRPr="009C6EE3" w:rsidTr="00063C7F">
        <w:trPr>
          <w:trHeight w:hRule="exact" w:val="552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102"/>
              <w:rPr>
                <w:rFonts w:ascii="Times New Roman" w:eastAsia="Tahoma" w:hAnsi="Times New Roman"/>
                <w:sz w:val="20"/>
                <w:szCs w:val="20"/>
              </w:rPr>
            </w:pPr>
            <w:r w:rsidRPr="009C6EE3">
              <w:rPr>
                <w:rFonts w:ascii="Times New Roman" w:eastAsia="Tahoma" w:hAnsi="Times New Roman"/>
                <w:spacing w:val="1"/>
                <w:sz w:val="20"/>
                <w:szCs w:val="20"/>
              </w:rPr>
              <w:t>E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-</w:t>
            </w: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102" w:right="622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Mezu</w:t>
            </w:r>
            <w:r w:rsidRPr="009C6EE3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</w:t>
            </w:r>
            <w:r w:rsidRPr="009C6EE3">
              <w:rPr>
                <w:rFonts w:ascii="Times New Roman" w:eastAsia="Tahoma" w:hAnsi="Times New Roman"/>
                <w:spacing w:val="2"/>
                <w:sz w:val="20"/>
                <w:szCs w:val="20"/>
              </w:rPr>
              <w:t>i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y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et</w:t>
            </w:r>
            <w:proofErr w:type="spellEnd"/>
            <w:r w:rsidRPr="009C6EE3">
              <w:rPr>
                <w:rFonts w:ascii="Times New Roman" w:eastAsia="Tahom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9C6EE3">
              <w:rPr>
                <w:rFonts w:ascii="Times New Roman" w:eastAsia="Tahoma" w:hAnsi="Times New Roman"/>
                <w:spacing w:val="-2"/>
                <w:sz w:val="20"/>
                <w:szCs w:val="20"/>
              </w:rPr>
              <w:t>T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arihi</w:t>
            </w:r>
            <w:proofErr w:type="spellEnd"/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E3" w:rsidRPr="009C6EE3" w:rsidTr="009C6EE3">
        <w:trPr>
          <w:trHeight w:hRule="exact" w:val="640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spacing w:before="4" w:line="242" w:lineRule="exact"/>
              <w:ind w:left="102" w:right="828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86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EE3" w:rsidRPr="009C6EE3" w:rsidRDefault="009C6EE3" w:rsidP="009C6EE3">
      <w:pPr>
        <w:spacing w:line="200" w:lineRule="exact"/>
        <w:rPr>
          <w:rFonts w:ascii="Times New Roman" w:hAnsi="Times New Roman"/>
          <w:sz w:val="20"/>
        </w:rPr>
      </w:pPr>
    </w:p>
    <w:p w:rsidR="009C6EE3" w:rsidRPr="009C6EE3" w:rsidRDefault="009C6EE3" w:rsidP="009C6EE3">
      <w:pPr>
        <w:pStyle w:val="GvdeMetni"/>
        <w:spacing w:before="73" w:line="240" w:lineRule="exact"/>
        <w:ind w:left="109" w:right="141" w:firstLine="566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</w:rPr>
        <w:t xml:space="preserve">󠇯 </w:t>
      </w:r>
      <w:proofErr w:type="spellStart"/>
      <w:r w:rsidR="00864F87">
        <w:rPr>
          <w:rFonts w:ascii="Times New Roman" w:hAnsi="Times New Roman" w:cs="Times New Roman"/>
        </w:rPr>
        <w:t>Akdeniz</w:t>
      </w:r>
      <w:proofErr w:type="spellEnd"/>
      <w:r w:rsidR="00864F87">
        <w:rPr>
          <w:rFonts w:ascii="Times New Roman" w:hAnsi="Times New Roman" w:cs="Times New Roman"/>
        </w:rPr>
        <w:t xml:space="preserve"> </w:t>
      </w:r>
      <w:proofErr w:type="spellStart"/>
      <w:r w:rsidR="00864F87">
        <w:rPr>
          <w:rFonts w:ascii="Times New Roman" w:hAnsi="Times New Roman" w:cs="Times New Roman"/>
        </w:rPr>
        <w:t>Üniverstiesi</w:t>
      </w:r>
      <w:proofErr w:type="spellEnd"/>
      <w:r w:rsidR="00864F87">
        <w:rPr>
          <w:rFonts w:ascii="Times New Roman" w:hAnsi="Times New Roman" w:cs="Times New Roman"/>
        </w:rPr>
        <w:t xml:space="preserve"> </w:t>
      </w:r>
      <w:proofErr w:type="spellStart"/>
      <w:r w:rsidR="00864F87">
        <w:rPr>
          <w:rFonts w:ascii="Times New Roman" w:hAnsi="Times New Roman" w:cs="Times New Roman"/>
        </w:rPr>
        <w:t>Teknik</w:t>
      </w:r>
      <w:proofErr w:type="spellEnd"/>
      <w:r w:rsidR="00864F87">
        <w:rPr>
          <w:rFonts w:ascii="Times New Roman" w:hAnsi="Times New Roman" w:cs="Times New Roman"/>
        </w:rPr>
        <w:t xml:space="preserve"> </w:t>
      </w:r>
      <w:proofErr w:type="spellStart"/>
      <w:r w:rsidR="00864F87">
        <w:rPr>
          <w:rFonts w:ascii="Times New Roman" w:hAnsi="Times New Roman" w:cs="Times New Roman"/>
        </w:rPr>
        <w:t>Bilimler</w:t>
      </w:r>
      <w:proofErr w:type="spellEnd"/>
      <w:r w:rsidR="00864F87">
        <w:rPr>
          <w:rFonts w:ascii="Times New Roman" w:hAnsi="Times New Roman" w:cs="Times New Roman"/>
        </w:rPr>
        <w:t xml:space="preserve"> </w:t>
      </w:r>
      <w:proofErr w:type="spellStart"/>
      <w:r w:rsidR="00864F87">
        <w:rPr>
          <w:rFonts w:ascii="Times New Roman" w:hAnsi="Times New Roman" w:cs="Times New Roman"/>
        </w:rPr>
        <w:t>Meslek</w:t>
      </w:r>
      <w:proofErr w:type="spellEnd"/>
      <w:r w:rsidR="00864F87">
        <w:rPr>
          <w:rFonts w:ascii="Times New Roman" w:hAnsi="Times New Roman" w:cs="Times New Roman"/>
        </w:rPr>
        <w:t xml:space="preserve"> </w:t>
      </w:r>
      <w:proofErr w:type="spellStart"/>
      <w:r w:rsidR="00864F87">
        <w:rPr>
          <w:rFonts w:ascii="Times New Roman" w:hAnsi="Times New Roman" w:cs="Times New Roman"/>
        </w:rPr>
        <w:t>Yüksekokulundan</w:t>
      </w:r>
      <w:proofErr w:type="spellEnd"/>
      <w:r w:rsidR="00864F8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almış</w:t>
      </w:r>
      <w:proofErr w:type="spellEnd"/>
      <w:r w:rsidRPr="009C6EE3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ol</w:t>
      </w:r>
      <w:r w:rsidRPr="009C6EE3">
        <w:rPr>
          <w:rFonts w:ascii="Times New Roman" w:hAnsi="Times New Roman" w:cs="Times New Roman"/>
          <w:spacing w:val="2"/>
        </w:rPr>
        <w:t>d</w:t>
      </w:r>
      <w:r w:rsidRPr="009C6EE3">
        <w:rPr>
          <w:rFonts w:ascii="Times New Roman" w:hAnsi="Times New Roman" w:cs="Times New Roman"/>
          <w:spacing w:val="-1"/>
        </w:rPr>
        <w:t>u</w:t>
      </w:r>
      <w:r w:rsidRPr="009C6EE3">
        <w:rPr>
          <w:rFonts w:ascii="Times New Roman" w:hAnsi="Times New Roman" w:cs="Times New Roman"/>
        </w:rPr>
        <w:t>ğum</w:t>
      </w:r>
      <w:proofErr w:type="spellEnd"/>
      <w:r w:rsidRPr="009C6EE3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dip</w:t>
      </w:r>
      <w:r w:rsidRPr="009C6EE3">
        <w:rPr>
          <w:rFonts w:ascii="Times New Roman" w:hAnsi="Times New Roman" w:cs="Times New Roman"/>
          <w:spacing w:val="2"/>
        </w:rPr>
        <w:t>l</w:t>
      </w:r>
      <w:r w:rsidRPr="009C6EE3">
        <w:rPr>
          <w:rFonts w:ascii="Times New Roman" w:hAnsi="Times New Roman" w:cs="Times New Roman"/>
        </w:rPr>
        <w:t>om</w:t>
      </w:r>
      <w:r w:rsidRPr="009C6EE3">
        <w:rPr>
          <w:rFonts w:ascii="Times New Roman" w:hAnsi="Times New Roman" w:cs="Times New Roman"/>
          <w:spacing w:val="1"/>
        </w:rPr>
        <w:t>a</w:t>
      </w:r>
      <w:r w:rsidRPr="009C6EE3">
        <w:rPr>
          <w:rFonts w:ascii="Times New Roman" w:hAnsi="Times New Roman" w:cs="Times New Roman"/>
        </w:rPr>
        <w:t>mı</w:t>
      </w:r>
      <w:proofErr w:type="spellEnd"/>
      <w:r w:rsidRPr="009C6EE3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a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bettim</w:t>
      </w:r>
      <w:proofErr w:type="spellEnd"/>
      <w:r w:rsidRPr="009C6EE3">
        <w:rPr>
          <w:rFonts w:ascii="Times New Roman" w:hAnsi="Times New Roman" w:cs="Times New Roman"/>
        </w:rPr>
        <w:t xml:space="preserve">; </w:t>
      </w:r>
    </w:p>
    <w:p w:rsidR="009C6EE3" w:rsidRPr="009C6EE3" w:rsidRDefault="009C6EE3" w:rsidP="009C6EE3">
      <w:pPr>
        <w:pStyle w:val="AralkYok"/>
        <w:ind w:firstLine="675"/>
        <w:rPr>
          <w:rFonts w:ascii="Times New Roman" w:hAnsi="Times New Roman" w:cs="Times New Roman"/>
          <w:sz w:val="20"/>
          <w:szCs w:val="20"/>
        </w:rPr>
      </w:pPr>
      <w:r w:rsidRPr="009C6EE3">
        <w:rPr>
          <w:rFonts w:ascii="Times New Roman" w:hAnsi="Times New Roman" w:cs="Times New Roman"/>
          <w:sz w:val="20"/>
          <w:szCs w:val="20"/>
        </w:rPr>
        <w:t xml:space="preserve">󠇯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Herhangi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nedenle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kullanılamayacak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derecede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tahrip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olması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nedeniyle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>;</w:t>
      </w:r>
    </w:p>
    <w:p w:rsidR="009C6EE3" w:rsidRPr="009C6EE3" w:rsidRDefault="009C6EE3" w:rsidP="009C6EE3">
      <w:pPr>
        <w:pStyle w:val="GvdeMetni"/>
        <w:spacing w:before="73" w:line="240" w:lineRule="exact"/>
        <w:ind w:left="109" w:right="141" w:firstLine="566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  <w:spacing w:val="2"/>
        </w:rPr>
        <w:t>İ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i</w:t>
      </w:r>
      <w:r w:rsidRPr="009C6EE3">
        <w:rPr>
          <w:rFonts w:ascii="Times New Roman" w:hAnsi="Times New Roman" w:cs="Times New Roman"/>
          <w:spacing w:val="1"/>
        </w:rPr>
        <w:t>n</w:t>
      </w:r>
      <w:r w:rsidRPr="009C6EE3">
        <w:rPr>
          <w:rFonts w:ascii="Times New Roman" w:hAnsi="Times New Roman" w:cs="Times New Roman"/>
          <w:spacing w:val="-1"/>
        </w:rPr>
        <w:t>c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nü</w:t>
      </w:r>
      <w:r w:rsidRPr="009C6EE3">
        <w:rPr>
          <w:rFonts w:ascii="Times New Roman" w:hAnsi="Times New Roman" w:cs="Times New Roman"/>
          <w:spacing w:val="2"/>
        </w:rPr>
        <w:t>s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diplomamın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azırla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ması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ı</w:t>
      </w:r>
      <w:proofErr w:type="spellEnd"/>
      <w:r w:rsidRPr="009C6EE3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hususunda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ger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</w:rPr>
        <w:t>ği</w:t>
      </w:r>
      <w:r w:rsidRPr="009C6EE3">
        <w:rPr>
          <w:rFonts w:ascii="Times New Roman" w:hAnsi="Times New Roman" w:cs="Times New Roman"/>
          <w:spacing w:val="1"/>
        </w:rPr>
        <w:t>n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7"/>
        </w:rPr>
        <w:t>bilgilerinize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arz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ederim</w:t>
      </w:r>
      <w:proofErr w:type="spellEnd"/>
      <w:r w:rsidRPr="009C6EE3">
        <w:rPr>
          <w:rFonts w:ascii="Times New Roman" w:hAnsi="Times New Roman" w:cs="Times New Roman"/>
        </w:rPr>
        <w:t>.  …../……../……..</w:t>
      </w:r>
    </w:p>
    <w:p w:rsidR="009C6EE3" w:rsidRPr="009C6EE3" w:rsidRDefault="009C6EE3" w:rsidP="009C6EE3">
      <w:pPr>
        <w:spacing w:before="7" w:line="120" w:lineRule="exact"/>
        <w:rPr>
          <w:rFonts w:ascii="Times New Roman" w:hAnsi="Times New Roman"/>
          <w:sz w:val="20"/>
        </w:rPr>
      </w:pPr>
    </w:p>
    <w:p w:rsidR="009C6EE3" w:rsidRPr="009C6EE3" w:rsidRDefault="009C6EE3" w:rsidP="009C6EE3">
      <w:pPr>
        <w:spacing w:line="200" w:lineRule="exact"/>
        <w:rPr>
          <w:rFonts w:ascii="Times New Roman" w:hAnsi="Times New Roman"/>
          <w:sz w:val="20"/>
        </w:rPr>
      </w:pPr>
    </w:p>
    <w:p w:rsidR="009C6EE3" w:rsidRPr="009C6EE3" w:rsidRDefault="009C6EE3" w:rsidP="009C6EE3">
      <w:pPr>
        <w:spacing w:line="200" w:lineRule="exact"/>
        <w:rPr>
          <w:rFonts w:ascii="Times New Roman" w:hAnsi="Times New Roman"/>
          <w:sz w:val="20"/>
        </w:rPr>
      </w:pPr>
    </w:p>
    <w:p w:rsidR="009C6EE3" w:rsidRPr="009C6EE3" w:rsidRDefault="009C6EE3" w:rsidP="009C6EE3">
      <w:pPr>
        <w:pStyle w:val="GvdeMetni"/>
        <w:spacing w:line="240" w:lineRule="exact"/>
        <w:ind w:left="7908" w:right="861" w:firstLine="588"/>
        <w:rPr>
          <w:rFonts w:ascii="Times New Roman" w:hAnsi="Times New Roman" w:cs="Times New Roman"/>
          <w:w w:val="99"/>
        </w:rPr>
      </w:pPr>
      <w:proofErr w:type="spellStart"/>
      <w:r w:rsidRPr="009C6EE3">
        <w:rPr>
          <w:rFonts w:ascii="Times New Roman" w:hAnsi="Times New Roman" w:cs="Times New Roman"/>
        </w:rPr>
        <w:t>Adı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S</w:t>
      </w:r>
      <w:r w:rsidRPr="009C6EE3">
        <w:rPr>
          <w:rFonts w:ascii="Times New Roman" w:hAnsi="Times New Roman" w:cs="Times New Roman"/>
          <w:spacing w:val="1"/>
        </w:rPr>
        <w:t>o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adı</w:t>
      </w:r>
      <w:proofErr w:type="spellEnd"/>
      <w:r w:rsidRPr="009C6EE3">
        <w:rPr>
          <w:rFonts w:ascii="Times New Roman" w:hAnsi="Times New Roman" w:cs="Times New Roman"/>
          <w:w w:val="99"/>
        </w:rPr>
        <w:t xml:space="preserve"> </w:t>
      </w:r>
    </w:p>
    <w:p w:rsidR="009C6EE3" w:rsidRPr="009C6EE3" w:rsidRDefault="009C6EE3" w:rsidP="009C6EE3">
      <w:pPr>
        <w:pStyle w:val="GvdeMetni"/>
        <w:spacing w:line="240" w:lineRule="exact"/>
        <w:ind w:left="7200" w:right="861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  <w:w w:val="99"/>
        </w:rPr>
        <w:t xml:space="preserve">         </w:t>
      </w:r>
      <w:r w:rsidRPr="009C6EE3">
        <w:rPr>
          <w:rFonts w:ascii="Times New Roman" w:hAnsi="Times New Roman" w:cs="Times New Roman"/>
          <w:w w:val="99"/>
        </w:rPr>
        <w:tab/>
        <w:t xml:space="preserve">     </w:t>
      </w:r>
      <w:r>
        <w:rPr>
          <w:rFonts w:ascii="Times New Roman" w:hAnsi="Times New Roman" w:cs="Times New Roman"/>
          <w:w w:val="99"/>
        </w:rPr>
        <w:t xml:space="preserve">                </w:t>
      </w:r>
      <w:proofErr w:type="spellStart"/>
      <w:r w:rsidRPr="009C6EE3">
        <w:rPr>
          <w:rFonts w:ascii="Times New Roman" w:hAnsi="Times New Roman" w:cs="Times New Roman"/>
        </w:rPr>
        <w:t>İmza</w:t>
      </w:r>
      <w:proofErr w:type="spellEnd"/>
    </w:p>
    <w:p w:rsidR="009C6EE3" w:rsidRPr="009C6EE3" w:rsidRDefault="009C6EE3" w:rsidP="009C6EE3">
      <w:pPr>
        <w:pStyle w:val="Balk1"/>
        <w:numPr>
          <w:ilvl w:val="0"/>
          <w:numId w:val="0"/>
        </w:numPr>
        <w:rPr>
          <w:rFonts w:ascii="Times New Roman" w:hAnsi="Times New Roman"/>
          <w:b w:val="0"/>
          <w:bCs w:val="0"/>
          <w:sz w:val="20"/>
          <w:szCs w:val="20"/>
        </w:rPr>
      </w:pPr>
      <w:r w:rsidRPr="009C6EE3">
        <w:rPr>
          <w:rFonts w:ascii="Times New Roman" w:hAnsi="Times New Roman"/>
          <w:sz w:val="20"/>
          <w:szCs w:val="20"/>
        </w:rPr>
        <w:t>EK</w:t>
      </w:r>
      <w:r w:rsidRPr="009C6EE3">
        <w:rPr>
          <w:rFonts w:ascii="Times New Roman" w:hAnsi="Times New Roman"/>
          <w:spacing w:val="1"/>
          <w:sz w:val="20"/>
          <w:szCs w:val="20"/>
        </w:rPr>
        <w:t>L</w:t>
      </w:r>
      <w:r w:rsidRPr="009C6EE3">
        <w:rPr>
          <w:rFonts w:ascii="Times New Roman" w:hAnsi="Times New Roman"/>
          <w:sz w:val="20"/>
          <w:szCs w:val="20"/>
        </w:rPr>
        <w:t>E</w:t>
      </w:r>
      <w:r w:rsidRPr="009C6EE3">
        <w:rPr>
          <w:rFonts w:ascii="Times New Roman" w:hAnsi="Times New Roman"/>
          <w:spacing w:val="-1"/>
          <w:sz w:val="20"/>
          <w:szCs w:val="20"/>
        </w:rPr>
        <w:t>R</w:t>
      </w:r>
      <w:r w:rsidRPr="009C6EE3">
        <w:rPr>
          <w:rFonts w:ascii="Times New Roman" w:hAnsi="Times New Roman"/>
          <w:sz w:val="20"/>
          <w:szCs w:val="20"/>
        </w:rPr>
        <w:t>:</w:t>
      </w:r>
    </w:p>
    <w:p w:rsidR="009C6EE3" w:rsidRPr="009C6EE3" w:rsidRDefault="009C6EE3" w:rsidP="009C6EE3">
      <w:pPr>
        <w:pStyle w:val="GvdeMetni"/>
        <w:numPr>
          <w:ilvl w:val="0"/>
          <w:numId w:val="43"/>
        </w:numPr>
        <w:tabs>
          <w:tab w:val="left" w:pos="289"/>
        </w:tabs>
        <w:spacing w:before="1"/>
        <w:ind w:left="289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1"/>
        </w:rPr>
        <w:t>N</w:t>
      </w:r>
      <w:r w:rsidRPr="009C6EE3">
        <w:rPr>
          <w:rFonts w:ascii="Times New Roman" w:hAnsi="Times New Roman" w:cs="Times New Roman"/>
          <w:spacing w:val="-1"/>
        </w:rPr>
        <w:t>ü</w:t>
      </w:r>
      <w:r w:rsidRPr="009C6EE3">
        <w:rPr>
          <w:rFonts w:ascii="Times New Roman" w:hAnsi="Times New Roman" w:cs="Times New Roman"/>
          <w:spacing w:val="1"/>
        </w:rPr>
        <w:t>f</w:t>
      </w:r>
      <w:r w:rsidRPr="009C6EE3">
        <w:rPr>
          <w:rFonts w:ascii="Times New Roman" w:hAnsi="Times New Roman" w:cs="Times New Roman"/>
          <w:spacing w:val="-1"/>
        </w:rPr>
        <w:t>u</w:t>
      </w:r>
      <w:r w:rsidRPr="009C6EE3">
        <w:rPr>
          <w:rFonts w:ascii="Times New Roman" w:hAnsi="Times New Roman" w:cs="Times New Roman"/>
        </w:rPr>
        <w:t>s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cü</w:t>
      </w:r>
      <w:r w:rsidRPr="009C6EE3">
        <w:rPr>
          <w:rFonts w:ascii="Times New Roman" w:hAnsi="Times New Roman" w:cs="Times New Roman"/>
        </w:rPr>
        <w:t>zda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ı</w:t>
      </w:r>
      <w:proofErr w:type="spellEnd"/>
      <w:r w:rsidRPr="009C6EE3">
        <w:rPr>
          <w:rFonts w:ascii="Times New Roman" w:hAnsi="Times New Roman" w:cs="Times New Roman"/>
          <w:spacing w:val="-8"/>
        </w:rPr>
        <w:t xml:space="preserve"> </w:t>
      </w:r>
      <w:r w:rsidRPr="009C6EE3">
        <w:rPr>
          <w:rFonts w:ascii="Times New Roman" w:hAnsi="Times New Roman" w:cs="Times New Roman"/>
        </w:rPr>
        <w:t>/</w:t>
      </w:r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Pasaport</w:t>
      </w:r>
      <w:proofErr w:type="spellEnd"/>
    </w:p>
    <w:p w:rsidR="009C6EE3" w:rsidRPr="009C6EE3" w:rsidRDefault="009C6EE3" w:rsidP="009C6EE3">
      <w:pPr>
        <w:pStyle w:val="GvdeMetni"/>
        <w:numPr>
          <w:ilvl w:val="0"/>
          <w:numId w:val="43"/>
        </w:numPr>
        <w:tabs>
          <w:tab w:val="left" w:pos="289"/>
        </w:tabs>
        <w:spacing w:before="1"/>
        <w:ind w:left="289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</w:rPr>
        <w:t xml:space="preserve"> </w:t>
      </w:r>
      <w:proofErr w:type="spellStart"/>
      <w:r w:rsidR="00864F87">
        <w:rPr>
          <w:rFonts w:ascii="Times New Roman" w:hAnsi="Times New Roman" w:cs="Times New Roman"/>
        </w:rPr>
        <w:t>G</w:t>
      </w:r>
      <w:bookmarkStart w:id="0" w:name="_GoBack"/>
      <w:bookmarkEnd w:id="0"/>
      <w:r w:rsidRPr="009C6EE3">
        <w:rPr>
          <w:rFonts w:ascii="Times New Roman" w:hAnsi="Times New Roman" w:cs="Times New Roman"/>
        </w:rPr>
        <w:t>azete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ilanı</w:t>
      </w:r>
      <w:proofErr w:type="spellEnd"/>
    </w:p>
    <w:p w:rsidR="009C6EE3" w:rsidRPr="009C6EE3" w:rsidRDefault="009C6EE3" w:rsidP="009C6EE3">
      <w:pPr>
        <w:pStyle w:val="GvdeMetni"/>
        <w:numPr>
          <w:ilvl w:val="0"/>
          <w:numId w:val="43"/>
        </w:numPr>
        <w:tabs>
          <w:tab w:val="left" w:pos="289"/>
        </w:tabs>
        <w:spacing w:line="200" w:lineRule="exact"/>
        <w:ind w:left="289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  <w:spacing w:val="-1"/>
        </w:rPr>
        <w:t xml:space="preserve"> </w:t>
      </w:r>
      <w:r w:rsidRPr="00953E36">
        <w:rPr>
          <w:rFonts w:ascii="Times New Roman" w:hAnsi="Times New Roman" w:cs="Times New Roman"/>
          <w:spacing w:val="-9"/>
        </w:rPr>
        <w:t xml:space="preserve">Diploma </w:t>
      </w:r>
      <w:proofErr w:type="spellStart"/>
      <w:r w:rsidRPr="00953E36">
        <w:rPr>
          <w:rFonts w:ascii="Times New Roman" w:hAnsi="Times New Roman" w:cs="Times New Roman"/>
          <w:spacing w:val="-9"/>
        </w:rPr>
        <w:t>aslı</w:t>
      </w:r>
      <w:proofErr w:type="spellEnd"/>
      <w:r w:rsidRPr="00953E36">
        <w:rPr>
          <w:rFonts w:ascii="Times New Roman" w:hAnsi="Times New Roman" w:cs="Times New Roman"/>
          <w:spacing w:val="-9"/>
        </w:rPr>
        <w:t xml:space="preserve"> </w:t>
      </w:r>
      <w:r w:rsidR="00953E36" w:rsidRPr="00953E36">
        <w:rPr>
          <w:rFonts w:ascii="Times New Roman" w:hAnsi="Times New Roman" w:cs="Times New Roman"/>
          <w:spacing w:val="-9"/>
        </w:rPr>
        <w:t>(</w:t>
      </w:r>
      <w:proofErr w:type="spellStart"/>
      <w:r w:rsidRPr="00953E36">
        <w:rPr>
          <w:rFonts w:ascii="Times New Roman" w:hAnsi="Times New Roman" w:cs="Times New Roman"/>
          <w:spacing w:val="-9"/>
        </w:rPr>
        <w:t>yıpranma</w:t>
      </w:r>
      <w:proofErr w:type="spellEnd"/>
      <w:r w:rsidRPr="00953E36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53E36">
        <w:rPr>
          <w:rFonts w:ascii="Times New Roman" w:hAnsi="Times New Roman" w:cs="Times New Roman"/>
          <w:spacing w:val="-9"/>
        </w:rPr>
        <w:t>nedeni</w:t>
      </w:r>
      <w:proofErr w:type="spellEnd"/>
      <w:r w:rsidRPr="00953E36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53E36">
        <w:rPr>
          <w:rFonts w:ascii="Times New Roman" w:hAnsi="Times New Roman" w:cs="Times New Roman"/>
          <w:spacing w:val="-9"/>
        </w:rPr>
        <w:t>ile</w:t>
      </w:r>
      <w:proofErr w:type="spellEnd"/>
      <w:r w:rsidRPr="00953E36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53E36">
        <w:rPr>
          <w:rFonts w:ascii="Times New Roman" w:hAnsi="Times New Roman" w:cs="Times New Roman"/>
          <w:spacing w:val="-9"/>
        </w:rPr>
        <w:t>yeniden</w:t>
      </w:r>
      <w:proofErr w:type="spellEnd"/>
      <w:r w:rsidRPr="00953E36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53E36">
        <w:rPr>
          <w:rFonts w:ascii="Times New Roman" w:hAnsi="Times New Roman" w:cs="Times New Roman"/>
          <w:spacing w:val="-9"/>
        </w:rPr>
        <w:t>basımlarda</w:t>
      </w:r>
      <w:proofErr w:type="spellEnd"/>
      <w:r w:rsidRPr="00953E36">
        <w:rPr>
          <w:rFonts w:ascii="Times New Roman" w:hAnsi="Times New Roman" w:cs="Times New Roman"/>
          <w:spacing w:val="-9"/>
        </w:rPr>
        <w:t>)</w:t>
      </w:r>
    </w:p>
    <w:p w:rsidR="009C6EE3" w:rsidRPr="009C6EE3" w:rsidRDefault="009C6EE3" w:rsidP="009C6EE3">
      <w:pPr>
        <w:pStyle w:val="Balk1"/>
        <w:numPr>
          <w:ilvl w:val="0"/>
          <w:numId w:val="0"/>
        </w:numPr>
        <w:rPr>
          <w:rFonts w:ascii="Times New Roman" w:hAnsi="Times New Roman"/>
          <w:b w:val="0"/>
          <w:bCs w:val="0"/>
          <w:sz w:val="20"/>
          <w:szCs w:val="20"/>
        </w:rPr>
      </w:pPr>
      <w:r w:rsidRPr="009C6EE3">
        <w:rPr>
          <w:rFonts w:ascii="Times New Roman" w:hAnsi="Times New Roman"/>
          <w:sz w:val="20"/>
          <w:szCs w:val="20"/>
        </w:rPr>
        <w:t>AÇ</w:t>
      </w:r>
      <w:r w:rsidRPr="009C6EE3">
        <w:rPr>
          <w:rFonts w:ascii="Times New Roman" w:hAnsi="Times New Roman"/>
          <w:spacing w:val="-1"/>
          <w:sz w:val="20"/>
          <w:szCs w:val="20"/>
        </w:rPr>
        <w:t>I</w:t>
      </w:r>
      <w:r w:rsidRPr="009C6EE3">
        <w:rPr>
          <w:rFonts w:ascii="Times New Roman" w:hAnsi="Times New Roman"/>
          <w:sz w:val="20"/>
          <w:szCs w:val="20"/>
        </w:rPr>
        <w:t>K</w:t>
      </w:r>
      <w:r w:rsidRPr="009C6EE3">
        <w:rPr>
          <w:rFonts w:ascii="Times New Roman" w:hAnsi="Times New Roman"/>
          <w:spacing w:val="1"/>
          <w:sz w:val="20"/>
          <w:szCs w:val="20"/>
        </w:rPr>
        <w:t>L</w:t>
      </w:r>
      <w:r w:rsidRPr="009C6EE3">
        <w:rPr>
          <w:rFonts w:ascii="Times New Roman" w:hAnsi="Times New Roman"/>
          <w:sz w:val="20"/>
          <w:szCs w:val="20"/>
        </w:rPr>
        <w:t>AMA</w:t>
      </w:r>
      <w:r w:rsidRPr="009C6EE3">
        <w:rPr>
          <w:rFonts w:ascii="Times New Roman" w:hAnsi="Times New Roman"/>
          <w:spacing w:val="1"/>
          <w:sz w:val="20"/>
          <w:szCs w:val="20"/>
        </w:rPr>
        <w:t>L</w:t>
      </w:r>
      <w:r w:rsidRPr="009C6EE3">
        <w:rPr>
          <w:rFonts w:ascii="Times New Roman" w:hAnsi="Times New Roman"/>
          <w:sz w:val="20"/>
          <w:szCs w:val="20"/>
        </w:rPr>
        <w:t>A</w:t>
      </w:r>
      <w:r w:rsidRPr="009C6EE3">
        <w:rPr>
          <w:rFonts w:ascii="Times New Roman" w:hAnsi="Times New Roman"/>
          <w:spacing w:val="2"/>
          <w:sz w:val="20"/>
          <w:szCs w:val="20"/>
        </w:rPr>
        <w:t>R</w:t>
      </w:r>
      <w:r w:rsidRPr="009C6EE3">
        <w:rPr>
          <w:rFonts w:ascii="Times New Roman" w:hAnsi="Times New Roman"/>
          <w:sz w:val="20"/>
          <w:szCs w:val="20"/>
        </w:rPr>
        <w:t>:</w:t>
      </w:r>
    </w:p>
    <w:p w:rsidR="009C6EE3" w:rsidRPr="009C6EE3" w:rsidRDefault="009C6EE3" w:rsidP="009C6EE3">
      <w:pPr>
        <w:pStyle w:val="GvdeMetni"/>
        <w:numPr>
          <w:ilvl w:val="0"/>
          <w:numId w:val="44"/>
        </w:numPr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</w:rPr>
        <w:t>İ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nc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  <w:spacing w:val="1"/>
        </w:rPr>
        <w:t>ü</w:t>
      </w:r>
      <w:r w:rsidRPr="009C6EE3">
        <w:rPr>
          <w:rFonts w:ascii="Times New Roman" w:hAnsi="Times New Roman" w:cs="Times New Roman"/>
        </w:rPr>
        <w:t>s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r w:rsidRPr="009C6EE3">
        <w:rPr>
          <w:rFonts w:ascii="Times New Roman" w:hAnsi="Times New Roman" w:cs="Times New Roman"/>
        </w:rPr>
        <w:t>diploma</w:t>
      </w:r>
      <w:r w:rsidRPr="009C6EE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ü</w:t>
      </w:r>
      <w:r w:rsidRPr="009C6EE3">
        <w:rPr>
          <w:rFonts w:ascii="Times New Roman" w:hAnsi="Times New Roman" w:cs="Times New Roman"/>
        </w:rPr>
        <w:t>z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</w:rPr>
        <w:t>rinde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nc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nü</w:t>
      </w:r>
      <w:r w:rsidRPr="009C6EE3">
        <w:rPr>
          <w:rFonts w:ascii="Times New Roman" w:hAnsi="Times New Roman" w:cs="Times New Roman"/>
          <w:spacing w:val="2"/>
        </w:rPr>
        <w:t>s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ib</w:t>
      </w:r>
      <w:r w:rsidRPr="009C6EE3">
        <w:rPr>
          <w:rFonts w:ascii="Times New Roman" w:hAnsi="Times New Roman" w:cs="Times New Roman"/>
          <w:spacing w:val="1"/>
        </w:rPr>
        <w:t>a</w:t>
      </w:r>
      <w:r w:rsidRPr="009C6EE3">
        <w:rPr>
          <w:rFonts w:ascii="Times New Roman" w:hAnsi="Times New Roman" w:cs="Times New Roman"/>
        </w:rPr>
        <w:t>r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</w:rPr>
        <w:t>si</w:t>
      </w:r>
      <w:proofErr w:type="spellEnd"/>
      <w:r w:rsidRPr="009C6EE3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er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1"/>
        </w:rPr>
        <w:t>a</w:t>
      </w:r>
      <w:r w:rsidRPr="009C6EE3">
        <w:rPr>
          <w:rFonts w:ascii="Times New Roman" w:hAnsi="Times New Roman" w:cs="Times New Roman"/>
        </w:rPr>
        <w:t>lır</w:t>
      </w:r>
      <w:proofErr w:type="spellEnd"/>
      <w:r w:rsidRPr="009C6EE3">
        <w:rPr>
          <w:rFonts w:ascii="Times New Roman" w:hAnsi="Times New Roman" w:cs="Times New Roman"/>
        </w:rPr>
        <w:t xml:space="preserve">. </w:t>
      </w:r>
    </w:p>
    <w:p w:rsidR="009C6EE3" w:rsidRPr="009C6EE3" w:rsidRDefault="009C6EE3" w:rsidP="009C6EE3">
      <w:pPr>
        <w:pStyle w:val="GvdeMetni"/>
        <w:numPr>
          <w:ilvl w:val="0"/>
          <w:numId w:val="44"/>
        </w:numPr>
        <w:tabs>
          <w:tab w:val="left" w:pos="142"/>
        </w:tabs>
        <w:spacing w:before="9" w:line="240" w:lineRule="exact"/>
        <w:ind w:left="426" w:right="451" w:hanging="284"/>
        <w:jc w:val="both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</w:rPr>
        <w:t>İ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nc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  <w:spacing w:val="1"/>
        </w:rPr>
        <w:t>ü</w:t>
      </w:r>
      <w:r w:rsidRPr="009C6EE3">
        <w:rPr>
          <w:rFonts w:ascii="Times New Roman" w:hAnsi="Times New Roman" w:cs="Times New Roman"/>
        </w:rPr>
        <w:t>s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r w:rsidRPr="009C6EE3">
        <w:rPr>
          <w:rFonts w:ascii="Times New Roman" w:hAnsi="Times New Roman" w:cs="Times New Roman"/>
        </w:rPr>
        <w:t>diploma</w:t>
      </w:r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asl</w:t>
      </w:r>
      <w:r w:rsidRPr="009C6EE3">
        <w:rPr>
          <w:rFonts w:ascii="Times New Roman" w:hAnsi="Times New Roman" w:cs="Times New Roman"/>
          <w:spacing w:val="2"/>
        </w:rPr>
        <w:t>ı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uy</w:t>
      </w:r>
      <w:r w:rsidRPr="009C6EE3">
        <w:rPr>
          <w:rFonts w:ascii="Times New Roman" w:hAnsi="Times New Roman" w:cs="Times New Roman"/>
          <w:spacing w:val="2"/>
        </w:rPr>
        <w:t>g</w:t>
      </w:r>
      <w:r w:rsidRPr="009C6EE3">
        <w:rPr>
          <w:rFonts w:ascii="Times New Roman" w:hAnsi="Times New Roman" w:cs="Times New Roman"/>
          <w:spacing w:val="-1"/>
        </w:rPr>
        <w:t>u</w:t>
      </w:r>
      <w:r w:rsidRPr="009C6EE3">
        <w:rPr>
          <w:rFonts w:ascii="Times New Roman" w:hAnsi="Times New Roman" w:cs="Times New Roman"/>
        </w:rPr>
        <w:t>n</w:t>
      </w:r>
      <w:proofErr w:type="spellEnd"/>
      <w:r w:rsidRPr="009C6EE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olar</w:t>
      </w:r>
      <w:r w:rsidRPr="009C6EE3">
        <w:rPr>
          <w:rFonts w:ascii="Times New Roman" w:hAnsi="Times New Roman" w:cs="Times New Roman"/>
          <w:spacing w:val="1"/>
        </w:rPr>
        <w:t>a</w:t>
      </w:r>
      <w:r w:rsidRPr="009C6EE3">
        <w:rPr>
          <w:rFonts w:ascii="Times New Roman" w:hAnsi="Times New Roman" w:cs="Times New Roman"/>
        </w:rPr>
        <w:t>k</w:t>
      </w:r>
      <w:proofErr w:type="spellEnd"/>
      <w:r w:rsidRPr="009C6EE3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azırla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ı</w:t>
      </w:r>
      <w:r w:rsidRPr="009C6EE3">
        <w:rPr>
          <w:rFonts w:ascii="Times New Roman" w:hAnsi="Times New Roman" w:cs="Times New Roman"/>
          <w:spacing w:val="2"/>
        </w:rPr>
        <w:t>r</w:t>
      </w:r>
      <w:proofErr w:type="spellEnd"/>
      <w:r w:rsidRPr="009C6EE3">
        <w:rPr>
          <w:rFonts w:ascii="Times New Roman" w:hAnsi="Times New Roman" w:cs="Times New Roman"/>
        </w:rPr>
        <w:t>.</w:t>
      </w:r>
      <w:r w:rsidRPr="009C6EE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Mezu</w:t>
      </w:r>
      <w:r w:rsidRPr="009C6EE3">
        <w:rPr>
          <w:rFonts w:ascii="Times New Roman" w:hAnsi="Times New Roman" w:cs="Times New Roman"/>
          <w:spacing w:val="-2"/>
        </w:rPr>
        <w:t>n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et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tarihi</w:t>
      </w:r>
      <w:r w:rsidRPr="009C6EE3">
        <w:rPr>
          <w:rFonts w:ascii="Times New Roman" w:hAnsi="Times New Roman" w:cs="Times New Roman"/>
          <w:spacing w:val="-2"/>
        </w:rPr>
        <w:t>n</w:t>
      </w:r>
      <w:r w:rsidRPr="009C6EE3">
        <w:rPr>
          <w:rFonts w:ascii="Times New Roman" w:hAnsi="Times New Roman" w:cs="Times New Roman"/>
        </w:rPr>
        <w:t>d</w:t>
      </w:r>
      <w:r w:rsidRPr="009C6EE3">
        <w:rPr>
          <w:rFonts w:ascii="Times New Roman" w:hAnsi="Times New Roman" w:cs="Times New Roman"/>
          <w:spacing w:val="3"/>
        </w:rPr>
        <w:t>e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ad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s</w:t>
      </w:r>
      <w:r w:rsidRPr="009C6EE3">
        <w:rPr>
          <w:rFonts w:ascii="Times New Roman" w:hAnsi="Times New Roman" w:cs="Times New Roman"/>
          <w:spacing w:val="2"/>
        </w:rPr>
        <w:t>o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ad</w:t>
      </w:r>
      <w:proofErr w:type="spellEnd"/>
      <w:r w:rsidRPr="009C6EE3">
        <w:rPr>
          <w:rFonts w:ascii="Times New Roman" w:hAnsi="Times New Roman" w:cs="Times New Roman"/>
        </w:rPr>
        <w:t>,</w:t>
      </w:r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böl</w:t>
      </w:r>
      <w:r w:rsidRPr="009C6EE3">
        <w:rPr>
          <w:rFonts w:ascii="Times New Roman" w:hAnsi="Times New Roman" w:cs="Times New Roman"/>
          <w:spacing w:val="-1"/>
        </w:rPr>
        <w:t>ü</w:t>
      </w:r>
      <w:r w:rsidRPr="009C6EE3">
        <w:rPr>
          <w:rFonts w:ascii="Times New Roman" w:hAnsi="Times New Roman" w:cs="Times New Roman"/>
        </w:rPr>
        <w:t>m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ad</w:t>
      </w:r>
      <w:r w:rsidRPr="009C6EE3">
        <w:rPr>
          <w:rFonts w:ascii="Times New Roman" w:hAnsi="Times New Roman" w:cs="Times New Roman"/>
          <w:spacing w:val="2"/>
        </w:rPr>
        <w:t>ı</w:t>
      </w:r>
      <w:proofErr w:type="spellEnd"/>
      <w:r w:rsidRPr="009C6EE3">
        <w:rPr>
          <w:rFonts w:ascii="Times New Roman" w:hAnsi="Times New Roman" w:cs="Times New Roman"/>
        </w:rPr>
        <w:t>,</w:t>
      </w:r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1"/>
        </w:rPr>
        <w:t>u</w:t>
      </w:r>
      <w:r w:rsidRPr="009C6EE3">
        <w:rPr>
          <w:rFonts w:ascii="Times New Roman" w:hAnsi="Times New Roman" w:cs="Times New Roman"/>
          <w:spacing w:val="-1"/>
        </w:rPr>
        <w:t>nv</w:t>
      </w:r>
      <w:r w:rsidRPr="009C6EE3">
        <w:rPr>
          <w:rFonts w:ascii="Times New Roman" w:hAnsi="Times New Roman" w:cs="Times New Roman"/>
        </w:rPr>
        <w:t>an</w:t>
      </w:r>
      <w:proofErr w:type="spellEnd"/>
      <w:r w:rsidRPr="009C6EE3">
        <w:rPr>
          <w:rFonts w:ascii="Times New Roman" w:hAnsi="Times New Roman" w:cs="Times New Roman"/>
          <w:spacing w:val="-5"/>
        </w:rPr>
        <w:t xml:space="preserve"> </w:t>
      </w:r>
      <w:r w:rsidRPr="009C6EE3">
        <w:rPr>
          <w:rFonts w:ascii="Times New Roman" w:hAnsi="Times New Roman" w:cs="Times New Roman"/>
          <w:spacing w:val="-1"/>
        </w:rPr>
        <w:t>v</w:t>
      </w:r>
      <w:r w:rsidRPr="009C6EE3">
        <w:rPr>
          <w:rFonts w:ascii="Times New Roman" w:hAnsi="Times New Roman" w:cs="Times New Roman"/>
        </w:rPr>
        <w:t>b.</w:t>
      </w:r>
      <w:r w:rsidRPr="009C6EE3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bilgil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</w:rPr>
        <w:t>r</w:t>
      </w:r>
      <w:proofErr w:type="spellEnd"/>
      <w:r w:rsidRPr="009C6EE3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b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</w:rPr>
        <w:t>lirtilir</w:t>
      </w:r>
      <w:proofErr w:type="spellEnd"/>
      <w:r w:rsidRPr="009C6EE3">
        <w:rPr>
          <w:rFonts w:ascii="Times New Roman" w:hAnsi="Times New Roman" w:cs="Times New Roman"/>
        </w:rPr>
        <w:t>.</w:t>
      </w:r>
    </w:p>
    <w:p w:rsidR="009C6EE3" w:rsidRPr="009C6EE3" w:rsidRDefault="009C6EE3" w:rsidP="009C6EE3">
      <w:pPr>
        <w:pStyle w:val="GvdeMetni"/>
        <w:numPr>
          <w:ilvl w:val="0"/>
          <w:numId w:val="44"/>
        </w:numPr>
        <w:tabs>
          <w:tab w:val="left" w:pos="142"/>
        </w:tabs>
        <w:spacing w:before="9" w:line="240" w:lineRule="exact"/>
        <w:ind w:left="426" w:right="451" w:hanging="284"/>
        <w:jc w:val="both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</w:rPr>
        <w:t>İkinci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nüshanın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kaybında</w:t>
      </w:r>
      <w:proofErr w:type="spellEnd"/>
      <w:r w:rsidRPr="009C6EE3">
        <w:rPr>
          <w:rFonts w:ascii="Times New Roman" w:hAnsi="Times New Roman" w:cs="Times New Roman"/>
        </w:rPr>
        <w:t xml:space="preserve">, diploma </w:t>
      </w:r>
      <w:proofErr w:type="spellStart"/>
      <w:r w:rsidRPr="009C6EE3">
        <w:rPr>
          <w:rFonts w:ascii="Times New Roman" w:hAnsi="Times New Roman" w:cs="Times New Roman"/>
        </w:rPr>
        <w:t>kaybının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hazırlanmasındaki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işlemler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geçerlidir</w:t>
      </w:r>
      <w:proofErr w:type="spellEnd"/>
      <w:r w:rsidRPr="009C6EE3">
        <w:rPr>
          <w:rFonts w:ascii="Times New Roman" w:hAnsi="Times New Roman" w:cs="Times New Roman"/>
        </w:rPr>
        <w:t>.</w:t>
      </w:r>
    </w:p>
    <w:p w:rsidR="009C6EE3" w:rsidRPr="009C6EE3" w:rsidRDefault="009C6EE3" w:rsidP="009C6EE3">
      <w:pPr>
        <w:pStyle w:val="GvdeMetni"/>
        <w:numPr>
          <w:ilvl w:val="0"/>
          <w:numId w:val="44"/>
        </w:numPr>
        <w:tabs>
          <w:tab w:val="left" w:pos="142"/>
        </w:tabs>
        <w:spacing w:before="9" w:line="240" w:lineRule="exact"/>
        <w:ind w:left="426" w:right="451" w:hanging="284"/>
        <w:jc w:val="both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</w:rPr>
        <w:t>Sağlık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alanında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herhangi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bir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yükseköğretim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kurumundan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mezun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olanların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ikinci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nüshaları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tescil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işlemleri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için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Sağlık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Bakanlığı’nın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yetki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verdiği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makamlara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gönderilir</w:t>
      </w:r>
      <w:proofErr w:type="spellEnd"/>
      <w:r w:rsidRPr="009C6EE3">
        <w:rPr>
          <w:rFonts w:ascii="Times New Roman" w:hAnsi="Times New Roman" w:cs="Times New Roman"/>
        </w:rPr>
        <w:t>.</w:t>
      </w:r>
    </w:p>
    <w:p w:rsidR="009C6EE3" w:rsidRPr="009C6EE3" w:rsidRDefault="009C6EE3" w:rsidP="009C6EE3">
      <w:pPr>
        <w:pStyle w:val="GvdeMetni"/>
        <w:numPr>
          <w:ilvl w:val="0"/>
          <w:numId w:val="44"/>
        </w:numPr>
        <w:tabs>
          <w:tab w:val="left" w:pos="142"/>
        </w:tabs>
        <w:spacing w:line="236" w:lineRule="exact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</w:rPr>
        <w:t>İ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nc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  <w:spacing w:val="1"/>
        </w:rPr>
        <w:t>ü</w:t>
      </w:r>
      <w:r w:rsidRPr="009C6EE3">
        <w:rPr>
          <w:rFonts w:ascii="Times New Roman" w:hAnsi="Times New Roman" w:cs="Times New Roman"/>
        </w:rPr>
        <w:t>s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r w:rsidRPr="009C6EE3">
        <w:rPr>
          <w:rFonts w:ascii="Times New Roman" w:hAnsi="Times New Roman" w:cs="Times New Roman"/>
        </w:rPr>
        <w:t>diploma,</w:t>
      </w:r>
      <w:r w:rsidRPr="009C6EE3">
        <w:rPr>
          <w:rFonts w:ascii="Times New Roman" w:hAnsi="Times New Roman" w:cs="Times New Roman"/>
          <w:spacing w:val="-8"/>
        </w:rPr>
        <w:t xml:space="preserve"> </w:t>
      </w:r>
      <w:r w:rsidRPr="009C6EE3">
        <w:rPr>
          <w:rFonts w:ascii="Times New Roman" w:hAnsi="Times New Roman" w:cs="Times New Roman"/>
        </w:rPr>
        <w:t>di</w:t>
      </w:r>
      <w:r w:rsidRPr="009C6EE3">
        <w:rPr>
          <w:rFonts w:ascii="Times New Roman" w:hAnsi="Times New Roman" w:cs="Times New Roman"/>
          <w:spacing w:val="2"/>
        </w:rPr>
        <w:t>pl</w:t>
      </w:r>
      <w:r w:rsidRPr="009C6EE3">
        <w:rPr>
          <w:rFonts w:ascii="Times New Roman" w:hAnsi="Times New Roman" w:cs="Times New Roman"/>
        </w:rPr>
        <w:t>oma</w:t>
      </w:r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sa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ibin</w:t>
      </w:r>
      <w:r w:rsidRPr="009C6EE3">
        <w:rPr>
          <w:rFonts w:ascii="Times New Roman" w:hAnsi="Times New Roman" w:cs="Times New Roman"/>
          <w:spacing w:val="1"/>
        </w:rPr>
        <w:t>i</w:t>
      </w:r>
      <w:r w:rsidRPr="009C6EE3">
        <w:rPr>
          <w:rFonts w:ascii="Times New Roman" w:hAnsi="Times New Roman" w:cs="Times New Roman"/>
        </w:rPr>
        <w:t>n</w:t>
      </w:r>
      <w:proofErr w:type="spellEnd"/>
      <w:r w:rsidRPr="009C6EE3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e</w:t>
      </w:r>
      <w:r w:rsidRPr="009C6EE3">
        <w:rPr>
          <w:rFonts w:ascii="Times New Roman" w:hAnsi="Times New Roman" w:cs="Times New Roman"/>
          <w:spacing w:val="1"/>
        </w:rPr>
        <w:t>n</w:t>
      </w:r>
      <w:r w:rsidRPr="009C6EE3">
        <w:rPr>
          <w:rFonts w:ascii="Times New Roman" w:hAnsi="Times New Roman" w:cs="Times New Roman"/>
        </w:rPr>
        <w:t>disine</w:t>
      </w:r>
      <w:proofErr w:type="spellEnd"/>
      <w:r w:rsidRPr="009C6EE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v</w:t>
      </w:r>
      <w:r w:rsidRPr="009C6EE3">
        <w:rPr>
          <w:rFonts w:ascii="Times New Roman" w:hAnsi="Times New Roman" w:cs="Times New Roman"/>
          <w:spacing w:val="3"/>
        </w:rPr>
        <w:t>e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v</w:t>
      </w:r>
      <w:r w:rsidRPr="009C6EE3">
        <w:rPr>
          <w:rFonts w:ascii="Times New Roman" w:hAnsi="Times New Roman" w:cs="Times New Roman"/>
        </w:rPr>
        <w:t>e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alet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v</w:t>
      </w:r>
      <w:r w:rsidRPr="009C6EE3">
        <w:rPr>
          <w:rFonts w:ascii="Times New Roman" w:hAnsi="Times New Roman" w:cs="Times New Roman"/>
        </w:rPr>
        <w:t>er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  <w:spacing w:val="-1"/>
        </w:rPr>
        <w:t>c</w:t>
      </w:r>
      <w:r w:rsidRPr="009C6EE3">
        <w:rPr>
          <w:rFonts w:ascii="Times New Roman" w:hAnsi="Times New Roman" w:cs="Times New Roman"/>
        </w:rPr>
        <w:t>eği</w:t>
      </w:r>
      <w:proofErr w:type="spellEnd"/>
      <w:r w:rsidRPr="009C6EE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iş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e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1"/>
        </w:rPr>
        <w:t>v</w:t>
      </w:r>
      <w:r w:rsidRPr="009C6EE3">
        <w:rPr>
          <w:rFonts w:ascii="Times New Roman" w:hAnsi="Times New Roman" w:cs="Times New Roman"/>
        </w:rPr>
        <w:t>erilir</w:t>
      </w:r>
      <w:proofErr w:type="spellEnd"/>
      <w:r w:rsidRPr="009C6EE3">
        <w:rPr>
          <w:rFonts w:ascii="Times New Roman" w:hAnsi="Times New Roman" w:cs="Times New Roman"/>
        </w:rPr>
        <w:t>.</w:t>
      </w:r>
    </w:p>
    <w:p w:rsidR="009C6EE3" w:rsidRPr="009C6EE3" w:rsidRDefault="009C6EE3" w:rsidP="009C6EE3">
      <w:pPr>
        <w:spacing w:line="200" w:lineRule="exact"/>
        <w:rPr>
          <w:rFonts w:ascii="Times New Roman" w:hAnsi="Times New Roman"/>
          <w:sz w:val="20"/>
        </w:rPr>
      </w:pPr>
    </w:p>
    <w:p w:rsidR="009C6EE3" w:rsidRPr="009C6EE3" w:rsidRDefault="009C6EE3" w:rsidP="009C6EE3">
      <w:pPr>
        <w:pStyle w:val="Balk1"/>
        <w:numPr>
          <w:ilvl w:val="0"/>
          <w:numId w:val="0"/>
        </w:numPr>
        <w:rPr>
          <w:rFonts w:ascii="Times New Roman" w:hAnsi="Times New Roman"/>
          <w:b w:val="0"/>
          <w:bCs w:val="0"/>
          <w:sz w:val="20"/>
          <w:szCs w:val="20"/>
        </w:rPr>
      </w:pPr>
      <w:r w:rsidRPr="009C6EE3">
        <w:rPr>
          <w:rFonts w:ascii="Times New Roman" w:hAnsi="Times New Roman"/>
          <w:sz w:val="20"/>
          <w:szCs w:val="20"/>
        </w:rPr>
        <w:t>Öğr</w:t>
      </w:r>
      <w:r w:rsidRPr="009C6EE3">
        <w:rPr>
          <w:rFonts w:ascii="Times New Roman" w:hAnsi="Times New Roman"/>
          <w:spacing w:val="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nci</w:t>
      </w:r>
      <w:r w:rsidRPr="009C6EE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-1"/>
          <w:sz w:val="20"/>
          <w:szCs w:val="20"/>
        </w:rPr>
        <w:t>k</w:t>
      </w:r>
      <w:r w:rsidRPr="009C6EE3">
        <w:rPr>
          <w:rFonts w:ascii="Times New Roman" w:hAnsi="Times New Roman"/>
          <w:sz w:val="20"/>
          <w:szCs w:val="20"/>
        </w:rPr>
        <w:t>ay</w:t>
      </w:r>
      <w:r w:rsidRPr="009C6EE3">
        <w:rPr>
          <w:rFonts w:ascii="Times New Roman" w:hAnsi="Times New Roman"/>
          <w:spacing w:val="2"/>
          <w:sz w:val="20"/>
          <w:szCs w:val="20"/>
        </w:rPr>
        <w:t>ı</w:t>
      </w:r>
      <w:r w:rsidRPr="009C6EE3">
        <w:rPr>
          <w:rFonts w:ascii="Times New Roman" w:hAnsi="Times New Roman"/>
          <w:sz w:val="20"/>
          <w:szCs w:val="20"/>
        </w:rPr>
        <w:t>t</w:t>
      </w:r>
      <w:r w:rsidRPr="009C6EE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C6EE3">
        <w:rPr>
          <w:rFonts w:ascii="Times New Roman" w:hAnsi="Times New Roman"/>
          <w:sz w:val="20"/>
          <w:szCs w:val="20"/>
        </w:rPr>
        <w:t>ve</w:t>
      </w:r>
      <w:r w:rsidRPr="009C6EE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C6EE3">
        <w:rPr>
          <w:rFonts w:ascii="Times New Roman" w:hAnsi="Times New Roman"/>
          <w:sz w:val="20"/>
          <w:szCs w:val="20"/>
        </w:rPr>
        <w:t>m</w:t>
      </w:r>
      <w:r w:rsidRPr="009C6EE3">
        <w:rPr>
          <w:rFonts w:ascii="Times New Roman" w:hAnsi="Times New Roman"/>
          <w:spacing w:val="-2"/>
          <w:sz w:val="20"/>
          <w:szCs w:val="20"/>
        </w:rPr>
        <w:t>e</w:t>
      </w:r>
      <w:r w:rsidRPr="009C6EE3">
        <w:rPr>
          <w:rFonts w:ascii="Times New Roman" w:hAnsi="Times New Roman"/>
          <w:spacing w:val="3"/>
          <w:sz w:val="20"/>
          <w:szCs w:val="20"/>
        </w:rPr>
        <w:t>z</w:t>
      </w:r>
      <w:r w:rsidRPr="009C6EE3">
        <w:rPr>
          <w:rFonts w:ascii="Times New Roman" w:hAnsi="Times New Roman"/>
          <w:sz w:val="20"/>
          <w:szCs w:val="20"/>
        </w:rPr>
        <w:t>un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-1"/>
          <w:sz w:val="20"/>
          <w:szCs w:val="20"/>
        </w:rPr>
        <w:t>b</w:t>
      </w:r>
      <w:r w:rsidRPr="009C6EE3">
        <w:rPr>
          <w:rFonts w:ascii="Times New Roman" w:hAnsi="Times New Roman"/>
          <w:sz w:val="20"/>
          <w:szCs w:val="20"/>
        </w:rPr>
        <w:t>il</w:t>
      </w:r>
      <w:r w:rsidRPr="009C6EE3">
        <w:rPr>
          <w:rFonts w:ascii="Times New Roman" w:hAnsi="Times New Roman"/>
          <w:spacing w:val="1"/>
          <w:sz w:val="20"/>
          <w:szCs w:val="20"/>
        </w:rPr>
        <w:t>g</w:t>
      </w:r>
      <w:r w:rsidRPr="009C6EE3">
        <w:rPr>
          <w:rFonts w:ascii="Times New Roman" w:hAnsi="Times New Roman"/>
          <w:sz w:val="20"/>
          <w:szCs w:val="20"/>
        </w:rPr>
        <w:t>il</w:t>
      </w:r>
      <w:r w:rsidRPr="009C6EE3">
        <w:rPr>
          <w:rFonts w:ascii="Times New Roman" w:hAnsi="Times New Roman"/>
          <w:spacing w:val="-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ri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2"/>
          <w:sz w:val="20"/>
          <w:szCs w:val="20"/>
        </w:rPr>
        <w:t>k</w:t>
      </w:r>
      <w:r w:rsidRPr="009C6EE3">
        <w:rPr>
          <w:rFonts w:ascii="Times New Roman" w:hAnsi="Times New Roman"/>
          <w:sz w:val="20"/>
          <w:szCs w:val="20"/>
        </w:rPr>
        <w:t>o</w:t>
      </w:r>
      <w:r w:rsidRPr="009C6EE3">
        <w:rPr>
          <w:rFonts w:ascii="Times New Roman" w:hAnsi="Times New Roman"/>
          <w:spacing w:val="1"/>
          <w:sz w:val="20"/>
          <w:szCs w:val="20"/>
        </w:rPr>
        <w:t>n</w:t>
      </w:r>
      <w:r w:rsidRPr="009C6EE3">
        <w:rPr>
          <w:rFonts w:ascii="Times New Roman" w:hAnsi="Times New Roman"/>
          <w:spacing w:val="-2"/>
          <w:sz w:val="20"/>
          <w:szCs w:val="20"/>
        </w:rPr>
        <w:t>t</w:t>
      </w:r>
      <w:r w:rsidRPr="009C6EE3">
        <w:rPr>
          <w:rFonts w:ascii="Times New Roman" w:hAnsi="Times New Roman"/>
          <w:sz w:val="20"/>
          <w:szCs w:val="20"/>
        </w:rPr>
        <w:t>rol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d</w:t>
      </w:r>
      <w:r w:rsidRPr="009C6EE3">
        <w:rPr>
          <w:rFonts w:ascii="Times New Roman" w:hAnsi="Times New Roman"/>
          <w:spacing w:val="-1"/>
          <w:sz w:val="20"/>
          <w:szCs w:val="20"/>
        </w:rPr>
        <w:t>i</w:t>
      </w:r>
      <w:r w:rsidRPr="009C6EE3">
        <w:rPr>
          <w:rFonts w:ascii="Times New Roman" w:hAnsi="Times New Roman"/>
          <w:sz w:val="20"/>
          <w:szCs w:val="20"/>
        </w:rPr>
        <w:t>l</w:t>
      </w:r>
      <w:r w:rsidRPr="009C6EE3">
        <w:rPr>
          <w:rFonts w:ascii="Times New Roman" w:hAnsi="Times New Roman"/>
          <w:spacing w:val="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r</w:t>
      </w:r>
      <w:r w:rsidRPr="009C6EE3">
        <w:rPr>
          <w:rFonts w:ascii="Times New Roman" w:hAnsi="Times New Roman"/>
          <w:spacing w:val="-1"/>
          <w:sz w:val="20"/>
          <w:szCs w:val="20"/>
        </w:rPr>
        <w:t>e</w:t>
      </w:r>
      <w:r w:rsidRPr="009C6EE3">
        <w:rPr>
          <w:rFonts w:ascii="Times New Roman" w:hAnsi="Times New Roman"/>
          <w:spacing w:val="2"/>
          <w:sz w:val="20"/>
          <w:szCs w:val="20"/>
        </w:rPr>
        <w:t>k</w:t>
      </w:r>
      <w:r w:rsidRPr="009C6EE3">
        <w:rPr>
          <w:rFonts w:ascii="Times New Roman" w:hAnsi="Times New Roman"/>
          <w:sz w:val="20"/>
          <w:szCs w:val="20"/>
        </w:rPr>
        <w:t>,</w:t>
      </w:r>
      <w:r w:rsidRPr="009C6EE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C6EE3">
        <w:rPr>
          <w:rFonts w:ascii="Times New Roman" w:hAnsi="Times New Roman"/>
          <w:sz w:val="20"/>
          <w:szCs w:val="20"/>
        </w:rPr>
        <w:t>iki</w:t>
      </w:r>
      <w:r w:rsidRPr="009C6EE3">
        <w:rPr>
          <w:rFonts w:ascii="Times New Roman" w:hAnsi="Times New Roman"/>
          <w:spacing w:val="-1"/>
          <w:sz w:val="20"/>
          <w:szCs w:val="20"/>
        </w:rPr>
        <w:t>n</w:t>
      </w:r>
      <w:r w:rsidRPr="009C6EE3">
        <w:rPr>
          <w:rFonts w:ascii="Times New Roman" w:hAnsi="Times New Roman"/>
          <w:sz w:val="20"/>
          <w:szCs w:val="20"/>
        </w:rPr>
        <w:t>ci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2"/>
          <w:sz w:val="20"/>
          <w:szCs w:val="20"/>
        </w:rPr>
        <w:t>n</w:t>
      </w:r>
      <w:r w:rsidRPr="009C6EE3">
        <w:rPr>
          <w:rFonts w:ascii="Times New Roman" w:hAnsi="Times New Roman"/>
          <w:sz w:val="20"/>
          <w:szCs w:val="20"/>
        </w:rPr>
        <w:t>üsha</w:t>
      </w:r>
      <w:r w:rsidRPr="009C6EE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C6EE3">
        <w:rPr>
          <w:rFonts w:ascii="Times New Roman" w:hAnsi="Times New Roman"/>
          <w:sz w:val="20"/>
          <w:szCs w:val="20"/>
        </w:rPr>
        <w:t>d</w:t>
      </w:r>
      <w:r w:rsidRPr="009C6EE3">
        <w:rPr>
          <w:rFonts w:ascii="Times New Roman" w:hAnsi="Times New Roman"/>
          <w:spacing w:val="-1"/>
          <w:sz w:val="20"/>
          <w:szCs w:val="20"/>
        </w:rPr>
        <w:t>i</w:t>
      </w:r>
      <w:r w:rsidRPr="009C6EE3">
        <w:rPr>
          <w:rFonts w:ascii="Times New Roman" w:hAnsi="Times New Roman"/>
          <w:sz w:val="20"/>
          <w:szCs w:val="20"/>
        </w:rPr>
        <w:t>p</w:t>
      </w:r>
      <w:r w:rsidRPr="009C6EE3">
        <w:rPr>
          <w:rFonts w:ascii="Times New Roman" w:hAnsi="Times New Roman"/>
          <w:spacing w:val="1"/>
          <w:sz w:val="20"/>
          <w:szCs w:val="20"/>
        </w:rPr>
        <w:t>l</w:t>
      </w:r>
      <w:r w:rsidRPr="009C6EE3">
        <w:rPr>
          <w:rFonts w:ascii="Times New Roman" w:hAnsi="Times New Roman"/>
          <w:sz w:val="20"/>
          <w:szCs w:val="20"/>
        </w:rPr>
        <w:t>o</w:t>
      </w:r>
      <w:r w:rsidRPr="009C6EE3">
        <w:rPr>
          <w:rFonts w:ascii="Times New Roman" w:hAnsi="Times New Roman"/>
          <w:spacing w:val="-1"/>
          <w:sz w:val="20"/>
          <w:szCs w:val="20"/>
        </w:rPr>
        <w:t>m</w:t>
      </w:r>
      <w:r w:rsidRPr="009C6EE3">
        <w:rPr>
          <w:rFonts w:ascii="Times New Roman" w:hAnsi="Times New Roman"/>
          <w:sz w:val="20"/>
          <w:szCs w:val="20"/>
        </w:rPr>
        <w:t>a</w:t>
      </w:r>
      <w:r w:rsidRPr="009C6EE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2"/>
          <w:sz w:val="20"/>
          <w:szCs w:val="20"/>
        </w:rPr>
        <w:t>h</w:t>
      </w:r>
      <w:r w:rsidRPr="009C6EE3">
        <w:rPr>
          <w:rFonts w:ascii="Times New Roman" w:hAnsi="Times New Roman"/>
          <w:sz w:val="20"/>
          <w:szCs w:val="20"/>
        </w:rPr>
        <w:t>azırlandı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z w:val="20"/>
          <w:szCs w:val="20"/>
        </w:rPr>
        <w:t>ve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1"/>
          <w:sz w:val="20"/>
          <w:szCs w:val="20"/>
        </w:rPr>
        <w:t>t</w:t>
      </w:r>
      <w:r w:rsidRPr="009C6EE3">
        <w:rPr>
          <w:rFonts w:ascii="Times New Roman" w:hAnsi="Times New Roman"/>
          <w:spacing w:val="-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slim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d</w:t>
      </w:r>
      <w:r w:rsidRPr="009C6EE3">
        <w:rPr>
          <w:rFonts w:ascii="Times New Roman" w:hAnsi="Times New Roman"/>
          <w:spacing w:val="-1"/>
          <w:sz w:val="20"/>
          <w:szCs w:val="20"/>
        </w:rPr>
        <w:t>i</w:t>
      </w:r>
      <w:r w:rsidRPr="009C6EE3">
        <w:rPr>
          <w:rFonts w:ascii="Times New Roman" w:hAnsi="Times New Roman"/>
          <w:sz w:val="20"/>
          <w:szCs w:val="20"/>
        </w:rPr>
        <w:t>l</w:t>
      </w:r>
      <w:r w:rsidRPr="009C6EE3">
        <w:rPr>
          <w:rFonts w:ascii="Times New Roman" w:hAnsi="Times New Roman"/>
          <w:spacing w:val="1"/>
          <w:sz w:val="20"/>
          <w:szCs w:val="20"/>
        </w:rPr>
        <w:t>d</w:t>
      </w:r>
      <w:r w:rsidRPr="009C6EE3">
        <w:rPr>
          <w:rFonts w:ascii="Times New Roman" w:hAnsi="Times New Roman"/>
          <w:spacing w:val="2"/>
          <w:sz w:val="20"/>
          <w:szCs w:val="20"/>
        </w:rPr>
        <w:t>i</w:t>
      </w:r>
      <w:r w:rsidRPr="009C6EE3">
        <w:rPr>
          <w:rFonts w:ascii="Times New Roman" w:hAnsi="Times New Roman"/>
          <w:sz w:val="20"/>
          <w:szCs w:val="20"/>
        </w:rPr>
        <w:t>.</w:t>
      </w:r>
    </w:p>
    <w:p w:rsidR="009C6EE3" w:rsidRPr="009C6EE3" w:rsidRDefault="009C6EE3" w:rsidP="009C6EE3">
      <w:pPr>
        <w:spacing w:before="6" w:line="120" w:lineRule="exact"/>
        <w:rPr>
          <w:rFonts w:ascii="Times New Roman" w:hAnsi="Times New Roman"/>
          <w:sz w:val="20"/>
        </w:rPr>
      </w:pPr>
    </w:p>
    <w:p w:rsidR="009C6EE3" w:rsidRPr="009C6EE3" w:rsidRDefault="009C6EE3" w:rsidP="009C6EE3">
      <w:pPr>
        <w:pStyle w:val="GvdeMetni"/>
        <w:tabs>
          <w:tab w:val="left" w:pos="6999"/>
        </w:tabs>
        <w:spacing w:line="480" w:lineRule="auto"/>
        <w:ind w:right="426"/>
        <w:jc w:val="center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  <w:spacing w:val="-1"/>
        </w:rPr>
        <w:t>Dü</w:t>
      </w:r>
      <w:r w:rsidRPr="009C6EE3">
        <w:rPr>
          <w:rFonts w:ascii="Times New Roman" w:hAnsi="Times New Roman" w:cs="Times New Roman"/>
        </w:rPr>
        <w:t>z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l</w:t>
      </w:r>
      <w:r w:rsidRPr="009C6EE3">
        <w:rPr>
          <w:rFonts w:ascii="Times New Roman" w:hAnsi="Times New Roman" w:cs="Times New Roman"/>
          <w:spacing w:val="3"/>
        </w:rPr>
        <w:t>e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en</w:t>
      </w:r>
      <w:proofErr w:type="spellEnd"/>
      <w:r w:rsidRPr="009C6EE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Pers</w:t>
      </w:r>
      <w:r w:rsidRPr="009C6EE3">
        <w:rPr>
          <w:rFonts w:ascii="Times New Roman" w:hAnsi="Times New Roman" w:cs="Times New Roman"/>
          <w:spacing w:val="2"/>
        </w:rPr>
        <w:t>o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el</w:t>
      </w:r>
      <w:proofErr w:type="spellEnd"/>
      <w:r w:rsidRPr="009C6EE3">
        <w:rPr>
          <w:rFonts w:ascii="Times New Roman" w:hAnsi="Times New Roman" w:cs="Times New Roman"/>
        </w:rPr>
        <w:tab/>
      </w:r>
      <w:proofErr w:type="spellStart"/>
      <w:r w:rsidRPr="009C6EE3">
        <w:rPr>
          <w:rFonts w:ascii="Times New Roman" w:hAnsi="Times New Roman" w:cs="Times New Roman"/>
          <w:spacing w:val="-1"/>
        </w:rPr>
        <w:t>D</w:t>
      </w:r>
      <w:r w:rsidRPr="009C6EE3">
        <w:rPr>
          <w:rFonts w:ascii="Times New Roman" w:hAnsi="Times New Roman" w:cs="Times New Roman"/>
        </w:rPr>
        <w:t>iploma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ı</w:t>
      </w:r>
      <w:proofErr w:type="spellEnd"/>
      <w:r w:rsidRPr="009C6EE3">
        <w:rPr>
          <w:rFonts w:ascii="Times New Roman" w:hAnsi="Times New Roman" w:cs="Times New Roman"/>
          <w:spacing w:val="-8"/>
        </w:rPr>
        <w:t xml:space="preserve"> </w:t>
      </w:r>
      <w:r w:rsidRPr="009C6EE3">
        <w:rPr>
          <w:rFonts w:ascii="Times New Roman" w:hAnsi="Times New Roman" w:cs="Times New Roman"/>
        </w:rPr>
        <w:t>Al</w:t>
      </w:r>
      <w:r w:rsidRPr="009C6EE3">
        <w:rPr>
          <w:rFonts w:ascii="Times New Roman" w:hAnsi="Times New Roman" w:cs="Times New Roman"/>
          <w:spacing w:val="3"/>
        </w:rPr>
        <w:t>a</w:t>
      </w:r>
      <w:r w:rsidRPr="009C6EE3">
        <w:rPr>
          <w:rFonts w:ascii="Times New Roman" w:hAnsi="Times New Roman" w:cs="Times New Roman"/>
        </w:rPr>
        <w:t>n</w:t>
      </w:r>
      <w:r w:rsidRPr="009C6EE3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Kişi</w:t>
      </w:r>
      <w:proofErr w:type="spellEnd"/>
    </w:p>
    <w:p w:rsidR="009C6EE3" w:rsidRPr="009C6EE3" w:rsidRDefault="009C6EE3" w:rsidP="009C6EE3">
      <w:pPr>
        <w:pStyle w:val="GvdeMetni"/>
        <w:tabs>
          <w:tab w:val="left" w:pos="6942"/>
        </w:tabs>
        <w:spacing w:line="480" w:lineRule="auto"/>
        <w:ind w:right="451"/>
        <w:rPr>
          <w:rFonts w:ascii="Times New Roman" w:hAnsi="Times New Roman" w:cs="Times New Roman"/>
          <w:spacing w:val="-2"/>
        </w:rPr>
      </w:pPr>
      <w:r w:rsidRPr="009C6EE3">
        <w:rPr>
          <w:rFonts w:ascii="Times New Roman" w:hAnsi="Times New Roman" w:cs="Times New Roman"/>
          <w:spacing w:val="-2"/>
        </w:rPr>
        <w:t xml:space="preserve">             ……./……./……..</w:t>
      </w:r>
      <w:r w:rsidRPr="009C6EE3">
        <w:rPr>
          <w:rFonts w:ascii="Times New Roman" w:hAnsi="Times New Roman" w:cs="Times New Roman"/>
          <w:spacing w:val="-2"/>
        </w:rPr>
        <w:tab/>
      </w:r>
      <w:r w:rsidRPr="009C6EE3">
        <w:rPr>
          <w:rFonts w:ascii="Times New Roman" w:hAnsi="Times New Roman" w:cs="Times New Roman"/>
          <w:spacing w:val="-2"/>
        </w:rPr>
        <w:tab/>
        <w:t xml:space="preserve">          ……./……./……..</w:t>
      </w:r>
    </w:p>
    <w:p w:rsidR="009C6EE3" w:rsidRPr="009C6EE3" w:rsidRDefault="009C6EE3" w:rsidP="009C6EE3">
      <w:pPr>
        <w:pStyle w:val="GvdeMetni"/>
        <w:tabs>
          <w:tab w:val="left" w:pos="6942"/>
        </w:tabs>
        <w:spacing w:line="240" w:lineRule="exact"/>
        <w:ind w:right="451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</w:rPr>
        <w:t xml:space="preserve">                </w:t>
      </w:r>
      <w:proofErr w:type="spellStart"/>
      <w:r w:rsidRPr="009C6EE3">
        <w:rPr>
          <w:rFonts w:ascii="Times New Roman" w:hAnsi="Times New Roman" w:cs="Times New Roman"/>
        </w:rPr>
        <w:t>Adı-Soyadı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r w:rsidRPr="009C6EE3">
        <w:rPr>
          <w:rFonts w:ascii="Times New Roman" w:hAnsi="Times New Roman" w:cs="Times New Roman"/>
        </w:rPr>
        <w:tab/>
      </w:r>
      <w:r w:rsidRPr="009C6EE3">
        <w:rPr>
          <w:rFonts w:ascii="Times New Roman" w:hAnsi="Times New Roman" w:cs="Times New Roman"/>
        </w:rPr>
        <w:tab/>
      </w:r>
      <w:r w:rsidRPr="009C6EE3">
        <w:rPr>
          <w:rFonts w:ascii="Times New Roman" w:hAnsi="Times New Roman" w:cs="Times New Roman"/>
        </w:rPr>
        <w:tab/>
        <w:t xml:space="preserve">   </w:t>
      </w:r>
      <w:proofErr w:type="spellStart"/>
      <w:r w:rsidRPr="009C6EE3">
        <w:rPr>
          <w:rFonts w:ascii="Times New Roman" w:hAnsi="Times New Roman" w:cs="Times New Roman"/>
        </w:rPr>
        <w:t>Adı-Soyadı</w:t>
      </w:r>
      <w:proofErr w:type="spellEnd"/>
    </w:p>
    <w:p w:rsidR="009C6EE3" w:rsidRPr="009C6EE3" w:rsidRDefault="009C6EE3" w:rsidP="009C6EE3">
      <w:pPr>
        <w:pStyle w:val="GvdeMetni"/>
        <w:tabs>
          <w:tab w:val="left" w:pos="6942"/>
        </w:tabs>
        <w:spacing w:line="240" w:lineRule="exact"/>
        <w:ind w:right="451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</w:rPr>
        <w:t xml:space="preserve">                    </w:t>
      </w:r>
      <w:proofErr w:type="spellStart"/>
      <w:r w:rsidRPr="009C6EE3">
        <w:rPr>
          <w:rFonts w:ascii="Times New Roman" w:hAnsi="Times New Roman" w:cs="Times New Roman"/>
        </w:rPr>
        <w:t>İmza</w:t>
      </w:r>
      <w:proofErr w:type="spellEnd"/>
      <w:r w:rsidRPr="009C6EE3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9C6EE3">
        <w:rPr>
          <w:rFonts w:ascii="Times New Roman" w:hAnsi="Times New Roman" w:cs="Times New Roman"/>
        </w:rPr>
        <w:t>İmza</w:t>
      </w:r>
      <w:proofErr w:type="spellEnd"/>
    </w:p>
    <w:p w:rsidR="009C6EE3" w:rsidRPr="009C6EE3" w:rsidRDefault="009C6EE3" w:rsidP="009C6EE3">
      <w:pPr>
        <w:spacing w:line="200" w:lineRule="exact"/>
        <w:rPr>
          <w:rFonts w:ascii="Times New Roman" w:hAnsi="Times New Roman"/>
          <w:sz w:val="20"/>
        </w:rPr>
      </w:pPr>
    </w:p>
    <w:p w:rsidR="00FA2B4C" w:rsidRPr="009C6EE3" w:rsidRDefault="00FA2B4C" w:rsidP="00FA2B4C">
      <w:pPr>
        <w:rPr>
          <w:rFonts w:ascii="Times New Roman" w:hAnsi="Times New Roman"/>
          <w:sz w:val="20"/>
        </w:rPr>
      </w:pPr>
    </w:p>
    <w:sectPr w:rsidR="00FA2B4C" w:rsidRPr="009C6EE3" w:rsidSect="006527E3">
      <w:headerReference w:type="default" r:id="rId9"/>
      <w:footerReference w:type="default" r:id="rId10"/>
      <w:pgSz w:w="11906" w:h="16838"/>
      <w:pgMar w:top="426" w:right="566" w:bottom="567" w:left="993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D2" w:rsidRDefault="00B901D2" w:rsidP="00151E02">
      <w:r>
        <w:separator/>
      </w:r>
    </w:p>
  </w:endnote>
  <w:endnote w:type="continuationSeparator" w:id="0">
    <w:p w:rsidR="00B901D2" w:rsidRDefault="00B901D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Pr="00A34F74" w:rsidRDefault="008D2000" w:rsidP="00D543D3">
    <w:pPr>
      <w:pStyle w:val="Altbilgi1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D2" w:rsidRDefault="00B901D2" w:rsidP="00151E02">
      <w:r>
        <w:separator/>
      </w:r>
    </w:p>
  </w:footnote>
  <w:footnote w:type="continuationSeparator" w:id="0">
    <w:p w:rsidR="00B901D2" w:rsidRDefault="00B901D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>
    <w:pPr>
      <w:pStyle w:val="stbilgi1"/>
    </w:pPr>
  </w:p>
  <w:p w:rsidR="002911EC" w:rsidRDefault="002911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73C81D8B"/>
    <w:multiLevelType w:val="hybridMultilevel"/>
    <w:tmpl w:val="A7F61866"/>
    <w:lvl w:ilvl="0" w:tplc="0AE2F1FA">
      <w:start w:val="1"/>
      <w:numFmt w:val="decimal"/>
      <w:lvlText w:val="%1."/>
      <w:lvlJc w:val="left"/>
      <w:pPr>
        <w:ind w:hanging="180"/>
        <w:jc w:val="left"/>
      </w:pPr>
      <w:rPr>
        <w:rFonts w:ascii="Times New Roman" w:eastAsia="Tahoma" w:hAnsi="Times New Roman" w:cs="Times New Roman"/>
        <w:spacing w:val="-1"/>
        <w:w w:val="99"/>
        <w:sz w:val="20"/>
        <w:szCs w:val="20"/>
      </w:rPr>
    </w:lvl>
    <w:lvl w:ilvl="1" w:tplc="6C8EF1A6">
      <w:start w:val="1"/>
      <w:numFmt w:val="decimal"/>
      <w:lvlText w:val="%2."/>
      <w:lvlJc w:val="left"/>
      <w:pPr>
        <w:ind w:hanging="108"/>
        <w:jc w:val="left"/>
      </w:pPr>
      <w:rPr>
        <w:rFonts w:ascii="Times New Roman" w:eastAsia="Tahoma" w:hAnsi="Times New Roman" w:cs="Times New Roman"/>
        <w:spacing w:val="-1"/>
        <w:w w:val="99"/>
        <w:sz w:val="20"/>
        <w:szCs w:val="20"/>
      </w:rPr>
    </w:lvl>
    <w:lvl w:ilvl="2" w:tplc="C14C0444">
      <w:start w:val="1"/>
      <w:numFmt w:val="bullet"/>
      <w:lvlText w:val="•"/>
      <w:lvlJc w:val="left"/>
      <w:rPr>
        <w:rFonts w:hint="default"/>
      </w:rPr>
    </w:lvl>
    <w:lvl w:ilvl="3" w:tplc="00E46E66">
      <w:start w:val="1"/>
      <w:numFmt w:val="bullet"/>
      <w:lvlText w:val="•"/>
      <w:lvlJc w:val="left"/>
      <w:rPr>
        <w:rFonts w:hint="default"/>
      </w:rPr>
    </w:lvl>
    <w:lvl w:ilvl="4" w:tplc="A1DABAD6">
      <w:start w:val="1"/>
      <w:numFmt w:val="bullet"/>
      <w:lvlText w:val="•"/>
      <w:lvlJc w:val="left"/>
      <w:rPr>
        <w:rFonts w:hint="default"/>
      </w:rPr>
    </w:lvl>
    <w:lvl w:ilvl="5" w:tplc="14544ABE">
      <w:start w:val="1"/>
      <w:numFmt w:val="bullet"/>
      <w:lvlText w:val="•"/>
      <w:lvlJc w:val="left"/>
      <w:rPr>
        <w:rFonts w:hint="default"/>
      </w:rPr>
    </w:lvl>
    <w:lvl w:ilvl="6" w:tplc="B7D0267E">
      <w:start w:val="1"/>
      <w:numFmt w:val="bullet"/>
      <w:lvlText w:val="•"/>
      <w:lvlJc w:val="left"/>
      <w:rPr>
        <w:rFonts w:hint="default"/>
      </w:rPr>
    </w:lvl>
    <w:lvl w:ilvl="7" w:tplc="11DA2898">
      <w:start w:val="1"/>
      <w:numFmt w:val="bullet"/>
      <w:lvlText w:val="•"/>
      <w:lvlJc w:val="left"/>
      <w:rPr>
        <w:rFonts w:hint="default"/>
      </w:rPr>
    </w:lvl>
    <w:lvl w:ilvl="8" w:tplc="C9DEF27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1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2">
    <w:nsid w:val="7A03197A"/>
    <w:multiLevelType w:val="hybridMultilevel"/>
    <w:tmpl w:val="46220BB2"/>
    <w:lvl w:ilvl="0" w:tplc="0AE2F1FA">
      <w:start w:val="1"/>
      <w:numFmt w:val="decimal"/>
      <w:lvlText w:val="%1."/>
      <w:lvlJc w:val="left"/>
      <w:pPr>
        <w:ind w:hanging="180"/>
        <w:jc w:val="left"/>
      </w:pPr>
      <w:rPr>
        <w:rFonts w:ascii="Times New Roman" w:eastAsia="Tahoma" w:hAnsi="Times New Roman" w:cs="Times New Roman"/>
        <w:spacing w:val="-1"/>
        <w:w w:val="99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3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1"/>
  </w:num>
  <w:num w:numId="25">
    <w:abstractNumId w:val="15"/>
  </w:num>
  <w:num w:numId="26">
    <w:abstractNumId w:val="40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  <w:num w:numId="43">
    <w:abstractNumId w:val="3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2464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47F52"/>
    <w:rsid w:val="00256D23"/>
    <w:rsid w:val="00265130"/>
    <w:rsid w:val="002714E7"/>
    <w:rsid w:val="00287867"/>
    <w:rsid w:val="00287EF9"/>
    <w:rsid w:val="002911EC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527DA"/>
    <w:rsid w:val="00364525"/>
    <w:rsid w:val="00380107"/>
    <w:rsid w:val="00397909"/>
    <w:rsid w:val="003A0DBC"/>
    <w:rsid w:val="003B1E80"/>
    <w:rsid w:val="003C4575"/>
    <w:rsid w:val="003F3208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27E3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7372E"/>
    <w:rsid w:val="00782F50"/>
    <w:rsid w:val="0078385B"/>
    <w:rsid w:val="00792570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4C27"/>
    <w:rsid w:val="00864F8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51C3"/>
    <w:rsid w:val="00926567"/>
    <w:rsid w:val="00935B2B"/>
    <w:rsid w:val="00945217"/>
    <w:rsid w:val="00953E36"/>
    <w:rsid w:val="00967405"/>
    <w:rsid w:val="00991329"/>
    <w:rsid w:val="00991F1D"/>
    <w:rsid w:val="009A18CC"/>
    <w:rsid w:val="009A2DEA"/>
    <w:rsid w:val="009B1AF8"/>
    <w:rsid w:val="009C2F9B"/>
    <w:rsid w:val="009C6EE3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01CED"/>
    <w:rsid w:val="00B246F6"/>
    <w:rsid w:val="00B251F3"/>
    <w:rsid w:val="00B26DCA"/>
    <w:rsid w:val="00B30D73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901D2"/>
    <w:rsid w:val="00BA081B"/>
    <w:rsid w:val="00BA0CD2"/>
    <w:rsid w:val="00BA698E"/>
    <w:rsid w:val="00BB25C9"/>
    <w:rsid w:val="00BB66A3"/>
    <w:rsid w:val="00BB6A88"/>
    <w:rsid w:val="00BC4C48"/>
    <w:rsid w:val="00BD2037"/>
    <w:rsid w:val="00BD77D5"/>
    <w:rsid w:val="00BE0A38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CE4C96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F30D9"/>
    <w:rsid w:val="00DF5632"/>
    <w:rsid w:val="00E04BEC"/>
    <w:rsid w:val="00E07885"/>
    <w:rsid w:val="00E33DAA"/>
    <w:rsid w:val="00E569E2"/>
    <w:rsid w:val="00E65A19"/>
    <w:rsid w:val="00E67E88"/>
    <w:rsid w:val="00E70DDA"/>
    <w:rsid w:val="00E70ED7"/>
    <w:rsid w:val="00E91873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43CA"/>
    <w:rsid w:val="00F125D9"/>
    <w:rsid w:val="00F246C8"/>
    <w:rsid w:val="00F4037A"/>
    <w:rsid w:val="00F43D76"/>
    <w:rsid w:val="00F80FD0"/>
    <w:rsid w:val="00F9369C"/>
    <w:rsid w:val="00F95976"/>
    <w:rsid w:val="00FA2B4C"/>
    <w:rsid w:val="00FA5115"/>
    <w:rsid w:val="00FA6373"/>
    <w:rsid w:val="00FB129C"/>
    <w:rsid w:val="00FB25AF"/>
    <w:rsid w:val="00FC1C5B"/>
    <w:rsid w:val="00FC2714"/>
    <w:rsid w:val="00FF4767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1"/>
    <w:uiPriority w:val="99"/>
    <w:rsid w:val="00151E02"/>
  </w:style>
  <w:style w:type="paragraph" w:customStyle="1" w:styleId="Altbilgi1">
    <w:name w:val="Altbilgi1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1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9C6EE3"/>
    <w:pPr>
      <w:widowControl w:val="0"/>
    </w:pPr>
    <w:rPr>
      <w:rFonts w:ascii="Tahoma" w:eastAsia="Tahoma" w:hAnsi="Tahoma" w:cstheme="minorBidi"/>
      <w:snapToGrid/>
      <w:sz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6EE3"/>
    <w:rPr>
      <w:rFonts w:ascii="Tahoma" w:eastAsia="Tahoma" w:hAnsi="Tahoma" w:cstheme="minorBidi"/>
      <w:lang w:val="en-US" w:eastAsia="en-US"/>
    </w:rPr>
  </w:style>
  <w:style w:type="paragraph" w:styleId="AralkYok">
    <w:name w:val="No Spacing"/>
    <w:uiPriority w:val="1"/>
    <w:qFormat/>
    <w:rsid w:val="009C6E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1"/>
    <w:uiPriority w:val="99"/>
    <w:unhideWhenUsed/>
    <w:rsid w:val="009C6EE3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9C6EE3"/>
    <w:rPr>
      <w:rFonts w:ascii="Zapf_Humanist" w:eastAsia="Times New Roman" w:hAnsi="Zapf_Humanist"/>
      <w:snapToGrid w:val="0"/>
      <w:sz w:val="22"/>
    </w:rPr>
  </w:style>
  <w:style w:type="paragraph" w:styleId="Altbilgi">
    <w:name w:val="footer"/>
    <w:basedOn w:val="Normal"/>
    <w:link w:val="AltbilgiChar1"/>
    <w:uiPriority w:val="99"/>
    <w:unhideWhenUsed/>
    <w:rsid w:val="009C6EE3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9C6EE3"/>
    <w:rPr>
      <w:rFonts w:ascii="Zapf_Humanist" w:eastAsia="Times New Roman" w:hAnsi="Zapf_Humanist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1"/>
    <w:uiPriority w:val="99"/>
    <w:rsid w:val="00151E02"/>
  </w:style>
  <w:style w:type="paragraph" w:customStyle="1" w:styleId="Altbilgi1">
    <w:name w:val="Altbilgi1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1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9C6EE3"/>
    <w:pPr>
      <w:widowControl w:val="0"/>
    </w:pPr>
    <w:rPr>
      <w:rFonts w:ascii="Tahoma" w:eastAsia="Tahoma" w:hAnsi="Tahoma" w:cstheme="minorBidi"/>
      <w:snapToGrid/>
      <w:sz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6EE3"/>
    <w:rPr>
      <w:rFonts w:ascii="Tahoma" w:eastAsia="Tahoma" w:hAnsi="Tahoma" w:cstheme="minorBidi"/>
      <w:lang w:val="en-US" w:eastAsia="en-US"/>
    </w:rPr>
  </w:style>
  <w:style w:type="paragraph" w:styleId="AralkYok">
    <w:name w:val="No Spacing"/>
    <w:uiPriority w:val="1"/>
    <w:qFormat/>
    <w:rsid w:val="009C6E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1"/>
    <w:uiPriority w:val="99"/>
    <w:unhideWhenUsed/>
    <w:rsid w:val="009C6EE3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9C6EE3"/>
    <w:rPr>
      <w:rFonts w:ascii="Zapf_Humanist" w:eastAsia="Times New Roman" w:hAnsi="Zapf_Humanist"/>
      <w:snapToGrid w:val="0"/>
      <w:sz w:val="22"/>
    </w:rPr>
  </w:style>
  <w:style w:type="paragraph" w:styleId="Altbilgi">
    <w:name w:val="footer"/>
    <w:basedOn w:val="Normal"/>
    <w:link w:val="AltbilgiChar1"/>
    <w:uiPriority w:val="99"/>
    <w:unhideWhenUsed/>
    <w:rsid w:val="009C6EE3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9C6EE3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D008-16BD-4BFA-93A3-1D75CF44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SALİH</cp:lastModifiedBy>
  <cp:revision>12</cp:revision>
  <cp:lastPrinted>2018-12-24T08:32:00Z</cp:lastPrinted>
  <dcterms:created xsi:type="dcterms:W3CDTF">2019-10-18T08:37:00Z</dcterms:created>
  <dcterms:modified xsi:type="dcterms:W3CDTF">2024-01-31T13:12:00Z</dcterms:modified>
</cp:coreProperties>
</file>